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784E66" w:rsidRDefault="00522912" w:rsidP="00E116DB">
      <w:pPr>
        <w:pStyle w:val="1pt"/>
      </w:pPr>
    </w:p>
    <w:p w:rsidR="00DA6BED" w:rsidRPr="00784E66" w:rsidRDefault="00DA6BED" w:rsidP="00E60A45">
      <w:pPr>
        <w:pStyle w:val="1pt"/>
        <w:ind w:right="4688"/>
        <w:sectPr w:rsidR="00DA6BED" w:rsidRPr="00784E66" w:rsidSect="00784E66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748"/>
      </w:tblGrid>
      <w:tr w:rsidR="00D93738" w:rsidRPr="00784E66" w:rsidTr="00803EC6">
        <w:trPr>
          <w:trHeight w:val="284"/>
        </w:trPr>
        <w:sdt>
          <w:sdtPr>
            <w:tag w:val="SenderBlock"/>
            <w:id w:val="-909316273"/>
            <w:placeholder>
              <w:docPart w:val="CBEC570738F74B5C8AAEECF883A17828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4968" w:type="dxa"/>
                <w:vMerge w:val="restart"/>
              </w:tcPr>
              <w:p w:rsidR="00D93738" w:rsidRPr="00803EC6" w:rsidRDefault="00686FE2" w:rsidP="00A53BA5">
                <w:r>
                  <w:t>Bildungs- und Kulturdirektion</w:t>
                </w:r>
                <w:r>
                  <w:br/>
                  <w:t>Mittelschul- und Berufsbildungsamt</w:t>
                </w:r>
                <w:r>
                  <w:br/>
                </w:r>
                <w:r w:rsidR="00A53BA5">
                  <w:t>Abteilung Betriebliche Bildung</w:t>
                </w:r>
                <w:r w:rsidR="00A53BA5">
                  <w:br/>
                </w:r>
              </w:p>
            </w:tc>
          </w:sdtContent>
        </w:sdt>
        <w:tc>
          <w:tcPr>
            <w:tcW w:w="4748" w:type="dxa"/>
            <w:vAlign w:val="bottom"/>
          </w:tcPr>
          <w:p w:rsidR="00D93738" w:rsidRPr="00784E66" w:rsidRDefault="00803EC6" w:rsidP="0073242E">
            <w:pPr>
              <w:pStyle w:val="Absenderzeile"/>
            </w:pPr>
            <w:r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D40AA" wp14:editId="0516720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497840</wp:posOffset>
                      </wp:positionV>
                      <wp:extent cx="2480310" cy="115125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088"/>
                          <wp:lineTo x="21401" y="21088"/>
                          <wp:lineTo x="21401" y="0"/>
                          <wp:lineTo x="0" y="0"/>
                        </wp:wrapPolygon>
                      </wp:wrapThrough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310" cy="11512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4E66" w:rsidRPr="00B56B5B" w:rsidRDefault="00784E66" w:rsidP="00784E66">
                                  <w:pPr>
                                    <w:spacing w:before="60"/>
                                    <w:ind w:left="-79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56B5B">
                                    <w:rPr>
                                      <w:rFonts w:ascii="Arial" w:hAnsi="Arial" w:cs="Arial"/>
                                      <w:b/>
                                    </w:rPr>
                                    <w:t>Mittelschul- und Berufsbildungsamt</w:t>
                                  </w:r>
                                </w:p>
                                <w:p w:rsidR="00784E66" w:rsidRPr="00B56B5B" w:rsidRDefault="00784E66" w:rsidP="00784E66">
                                  <w:pPr>
                                    <w:spacing w:before="60"/>
                                    <w:ind w:left="-79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B56B5B">
                                    <w:rPr>
                                      <w:rFonts w:ascii="Arial" w:hAnsi="Arial" w:cs="Arial"/>
                                      <w:b/>
                                    </w:rPr>
                                    <w:t>Abteilung Betriebliche Bildung</w:t>
                                  </w:r>
                                </w:p>
                                <w:p w:rsidR="00784E66" w:rsidRPr="00943B94" w:rsidRDefault="00784E66" w:rsidP="00784E66">
                                  <w:pPr>
                                    <w:spacing w:before="60"/>
                                    <w:ind w:left="-79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B56B5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Kasernenstrasse 27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3013 Bern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40AA" id="Rechteck 6" o:spid="_x0000_s1026" style="position:absolute;margin-left:2.2pt;margin-top:39.2pt;width:195.3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" fillcolor="white [3201]" stroked="f" strokeweight="2pt">
                      <v:textbox>
                        <w:txbxContent>
                          <w:p w:rsidR="00784E66" w:rsidRPr="00B56B5B" w:rsidRDefault="00784E66" w:rsidP="00784E66">
                            <w:pPr>
                              <w:spacing w:before="60"/>
                              <w:ind w:left="-7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6B5B">
                              <w:rPr>
                                <w:rFonts w:ascii="Arial" w:hAnsi="Arial" w:cs="Arial"/>
                                <w:b/>
                              </w:rPr>
                              <w:t>Mittelschul- und Berufsbildungsamt</w:t>
                            </w:r>
                          </w:p>
                          <w:p w:rsidR="00784E66" w:rsidRPr="00B56B5B" w:rsidRDefault="00784E66" w:rsidP="00784E66">
                            <w:pPr>
                              <w:spacing w:before="60"/>
                              <w:ind w:left="-7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6B5B">
                              <w:rPr>
                                <w:rFonts w:ascii="Arial" w:hAnsi="Arial" w:cs="Arial"/>
                                <w:b/>
                              </w:rPr>
                              <w:t>Abteilung Betriebliche Bildung</w:t>
                            </w:r>
                          </w:p>
                          <w:p w:rsidR="00784E66" w:rsidRPr="00943B94" w:rsidRDefault="00784E66" w:rsidP="00784E66">
                            <w:pPr>
                              <w:spacing w:before="60"/>
                              <w:ind w:left="-79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6B5B">
                              <w:rPr>
                                <w:rFonts w:ascii="Arial" w:hAnsi="Arial" w:cs="Arial"/>
                                <w:b/>
                              </w:rPr>
                              <w:t xml:space="preserve">Kasernenstrasse 27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3013 Bern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D93738" w:rsidRPr="00784E66" w:rsidTr="00803EC6">
        <w:trPr>
          <w:trHeight w:val="512"/>
        </w:trPr>
        <w:tc>
          <w:tcPr>
            <w:tcW w:w="4968" w:type="dxa"/>
            <w:vMerge/>
          </w:tcPr>
          <w:p w:rsidR="00D93738" w:rsidRPr="00784E66" w:rsidRDefault="00D93738" w:rsidP="0073242E"/>
        </w:tc>
        <w:tc>
          <w:tcPr>
            <w:tcW w:w="4748" w:type="dxa"/>
          </w:tcPr>
          <w:p w:rsidR="00D93738" w:rsidRPr="00784E66" w:rsidRDefault="00D93738" w:rsidP="0073242E">
            <w:pPr>
              <w:pStyle w:val="Text85pt"/>
            </w:pPr>
          </w:p>
        </w:tc>
      </w:tr>
      <w:tr w:rsidR="00D93738" w:rsidRPr="00784E66" w:rsidTr="00803EC6">
        <w:trPr>
          <w:trHeight w:val="4"/>
        </w:trPr>
        <w:tc>
          <w:tcPr>
            <w:tcW w:w="4968" w:type="dxa"/>
            <w:vMerge/>
          </w:tcPr>
          <w:p w:rsidR="00D93738" w:rsidRPr="00784E66" w:rsidRDefault="00D93738" w:rsidP="0073242E"/>
        </w:tc>
        <w:tc>
          <w:tcPr>
            <w:tcW w:w="4748" w:type="dxa"/>
          </w:tcPr>
          <w:p w:rsidR="00D93738" w:rsidRPr="00784E66" w:rsidRDefault="00D93738" w:rsidP="0073242E">
            <w:pPr>
              <w:pStyle w:val="Text85pt"/>
            </w:pPr>
          </w:p>
        </w:tc>
      </w:tr>
    </w:tbl>
    <w:p w:rsidR="00784E66" w:rsidRDefault="00784E66" w:rsidP="00784E66">
      <w:pPr>
        <w:tabs>
          <w:tab w:val="left" w:pos="567"/>
          <w:tab w:val="left" w:pos="2410"/>
        </w:tabs>
        <w:rPr>
          <w:rFonts w:cstheme="minorHAnsi"/>
          <w:sz w:val="20"/>
        </w:rPr>
      </w:pPr>
      <w:r w:rsidRPr="0034750B">
        <w:rPr>
          <w:rFonts w:cstheme="minorHAnsi"/>
          <w:b/>
          <w:sz w:val="20"/>
        </w:rPr>
        <w:t>Vom</w:t>
      </w:r>
      <w:r w:rsidRPr="00784E66">
        <w:rPr>
          <w:rFonts w:cstheme="minorHAnsi"/>
          <w:color w:val="BFBFBF" w:themeColor="background1" w:themeShade="BF"/>
          <w:sz w:val="20"/>
        </w:rPr>
        <w:tab/>
      </w:r>
      <w:sdt>
        <w:sdtPr>
          <w:rPr>
            <w:rFonts w:cstheme="minorHAnsi"/>
            <w:sz w:val="20"/>
          </w:rPr>
          <w:id w:val="66859855"/>
          <w:placeholder>
            <w:docPart w:val="DEFED77BCB754F53AC7A0D0CF907D548"/>
          </w:placeholder>
          <w:showingPlcHdr/>
          <w:date w:fullDate="2022-07-1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A2FAC" w:rsidRPr="000C3A3E">
            <w:rPr>
              <w:rStyle w:val="Platzhaltertext"/>
            </w:rPr>
            <w:t>Klicken oder tippen Sie, um ein Datum einzugeben.</w:t>
          </w:r>
        </w:sdtContent>
      </w:sdt>
    </w:p>
    <w:p w:rsidR="00784E66" w:rsidRDefault="00784E66" w:rsidP="00784E66">
      <w:pPr>
        <w:tabs>
          <w:tab w:val="left" w:pos="567"/>
          <w:tab w:val="left" w:pos="2410"/>
        </w:tabs>
        <w:rPr>
          <w:rFonts w:cstheme="minorHAnsi"/>
          <w:sz w:val="20"/>
        </w:rPr>
      </w:pPr>
    </w:p>
    <w:p w:rsidR="00784E66" w:rsidRDefault="00784E66" w:rsidP="00784E66">
      <w:pPr>
        <w:tabs>
          <w:tab w:val="left" w:pos="567"/>
          <w:tab w:val="left" w:pos="2410"/>
        </w:tabs>
      </w:pPr>
      <w:r w:rsidRPr="0034750B">
        <w:rPr>
          <w:b/>
          <w:sz w:val="20"/>
        </w:rPr>
        <w:t>Gesprächsdauer:</w:t>
      </w:r>
      <w:r>
        <w:t xml:space="preserve"> </w:t>
      </w:r>
      <w:sdt>
        <w:sdtPr>
          <w:id w:val="1534915045"/>
          <w:placeholder>
            <w:docPart w:val="18F0E5056902405E9228217AE87EFDAF"/>
          </w:placeholder>
        </w:sdtPr>
        <w:sdtEndPr/>
        <w:sdtContent>
          <w:r w:rsidRPr="00DA2FAC">
            <w:rPr>
              <w:color w:val="95B3D7" w:themeColor="accent1" w:themeTint="99"/>
            </w:rPr>
            <w:t>Klicken oder tippen Sie hier, um Text einzugeben.</w:t>
          </w:r>
        </w:sdtContent>
      </w:sdt>
    </w:p>
    <w:p w:rsidR="00784E66" w:rsidRDefault="00784E66" w:rsidP="00784E66">
      <w:pPr>
        <w:tabs>
          <w:tab w:val="left" w:pos="567"/>
          <w:tab w:val="left" w:pos="2410"/>
        </w:tabs>
        <w:rPr>
          <w:sz w:val="16"/>
          <w:szCs w:val="16"/>
        </w:rPr>
      </w:pPr>
      <w:r>
        <w:rPr>
          <w:sz w:val="16"/>
          <w:szCs w:val="16"/>
        </w:rPr>
        <w:t xml:space="preserve">Ab </w:t>
      </w:r>
      <w:proofErr w:type="gramStart"/>
      <w:r>
        <w:rPr>
          <w:sz w:val="16"/>
          <w:szCs w:val="16"/>
        </w:rPr>
        <w:t xml:space="preserve">1.5 </w:t>
      </w:r>
      <w:r w:rsidRPr="00F72FF4">
        <w:rPr>
          <w:sz w:val="16"/>
          <w:szCs w:val="16"/>
        </w:rPr>
        <w:t xml:space="preserve"> h</w:t>
      </w:r>
      <w:proofErr w:type="gramEnd"/>
      <w:r w:rsidRPr="00F72FF4">
        <w:rPr>
          <w:sz w:val="16"/>
          <w:szCs w:val="16"/>
        </w:rPr>
        <w:t xml:space="preserve"> Dauer</w:t>
      </w:r>
      <w:r>
        <w:rPr>
          <w:sz w:val="16"/>
          <w:szCs w:val="16"/>
        </w:rPr>
        <w:t xml:space="preserve"> bitte</w:t>
      </w:r>
      <w:r w:rsidRPr="00F72FF4">
        <w:rPr>
          <w:sz w:val="16"/>
          <w:szCs w:val="16"/>
        </w:rPr>
        <w:t xml:space="preserve"> begründen</w:t>
      </w:r>
    </w:p>
    <w:p w:rsidR="00784E66" w:rsidRDefault="00784E66" w:rsidP="00784E66">
      <w:pPr>
        <w:tabs>
          <w:tab w:val="left" w:pos="567"/>
          <w:tab w:val="left" w:pos="1701"/>
          <w:tab w:val="left" w:pos="2552"/>
        </w:tabs>
        <w:rPr>
          <w:rFonts w:cstheme="minorHAnsi"/>
          <w:b/>
          <w:sz w:val="20"/>
        </w:rPr>
      </w:pPr>
    </w:p>
    <w:p w:rsidR="00784E66" w:rsidRDefault="00784E66" w:rsidP="00784E66">
      <w:pPr>
        <w:tabs>
          <w:tab w:val="left" w:pos="567"/>
          <w:tab w:val="left" w:pos="1701"/>
          <w:tab w:val="left" w:pos="2552"/>
        </w:tabs>
        <w:rPr>
          <w:rFonts w:cstheme="minorHAnsi"/>
          <w:b/>
          <w:sz w:val="20"/>
        </w:rPr>
      </w:pPr>
      <w:r w:rsidRPr="00C76277">
        <w:rPr>
          <w:rFonts w:cstheme="minorHAnsi"/>
          <w:b/>
          <w:sz w:val="20"/>
        </w:rPr>
        <w:t>durch Fachperson BP</w:t>
      </w:r>
      <w:r>
        <w:rPr>
          <w:rFonts w:cstheme="minorHAnsi"/>
          <w:sz w:val="20"/>
        </w:rPr>
        <w:t>:</w:t>
      </w:r>
      <w:r>
        <w:rPr>
          <w:rFonts w:cstheme="minorHAnsi"/>
          <w:sz w:val="20"/>
        </w:rPr>
        <w:br/>
      </w:r>
      <w:r w:rsidRPr="00BA3084">
        <w:rPr>
          <w:rFonts w:cstheme="minorHAnsi"/>
          <w:sz w:val="20"/>
        </w:rPr>
        <w:fldChar w:fldCharType="begin"/>
      </w:r>
      <w:r w:rsidRPr="00BA3084">
        <w:rPr>
          <w:rFonts w:cstheme="minorHAnsi"/>
          <w:sz w:val="20"/>
        </w:rPr>
        <w:instrText xml:space="preserve"> MERGEFIELD "Taskempfaenger" </w:instrText>
      </w:r>
      <w:r w:rsidRPr="00BA3084">
        <w:rPr>
          <w:rFonts w:cstheme="minorHAnsi"/>
          <w:sz w:val="20"/>
        </w:rPr>
        <w:fldChar w:fldCharType="end"/>
      </w:r>
    </w:p>
    <w:p w:rsidR="00784E66" w:rsidRPr="007F1F5C" w:rsidRDefault="00A73ABA" w:rsidP="00784E66">
      <w:pPr>
        <w:tabs>
          <w:tab w:val="left" w:pos="567"/>
          <w:tab w:val="left" w:pos="1701"/>
          <w:tab w:val="left" w:pos="2552"/>
        </w:tabs>
        <w:rPr>
          <w:rFonts w:cstheme="minorHAnsi"/>
          <w:b/>
          <w:sz w:val="20"/>
        </w:rPr>
      </w:pPr>
      <w:sdt>
        <w:sdtPr>
          <w:rPr>
            <w:rFonts w:cstheme="minorHAnsi"/>
            <w:sz w:val="20"/>
          </w:rPr>
          <w:alias w:val="Ausbildungsberatung"/>
          <w:tag w:val="Ausbildungsberatung"/>
          <w:id w:val="-1164084273"/>
          <w:placeholder>
            <w:docPart w:val="0A7BA09A18F34F01A918E94CCF500410"/>
          </w:placeholder>
          <w:showingPlcHdr/>
          <w:comboBox>
            <w:listItem w:value="Wählen Sie ein Element aus."/>
            <w:listItem w:displayText="Ursula Aeberhard" w:value="Ursula Aeberhard"/>
            <w:listItem w:displayText="Sabine Tuschling" w:value="Sabine Tuschling"/>
            <w:listItem w:displayText="Adrian Hängärtner" w:value="Adrian Hängärtner"/>
            <w:listItem w:displayText="Manuela Cubreli" w:value="Manuela Cubreli"/>
            <w:listItem w:displayText="Katrin Reusser" w:value="Katrin Reusser"/>
            <w:listItem w:displayText="Bruno Alabor" w:value="Bruno Alabor"/>
            <w:listItem w:displayText="Joseph Isabella" w:value="Joseph Isabella"/>
            <w:listItem w:displayText="Ursula Zimmermann" w:value="Ursula Zimmermann"/>
            <w:listItem w:displayText="Karin Keusen" w:value="Karin Keusen"/>
            <w:listItem w:displayText="Christophe Schwarz" w:value="Christophe Schwarz"/>
            <w:listItem w:displayText="Ulwe Macir" w:value="Ulwe Macir"/>
            <w:listItem w:displayText="Nicola Leimer" w:value="Nicola Leimer"/>
            <w:listItem w:displayText="Thomas Bütikofer" w:value="Thomas Bütikofer"/>
            <w:listItem w:displayText="Priska Schmid" w:value="Priska Schmid"/>
          </w:comboBox>
        </w:sdtPr>
        <w:sdtContent>
          <w:r w:rsidRPr="000A3323">
            <w:rPr>
              <w:rStyle w:val="Platzhaltertext"/>
            </w:rPr>
            <w:t>Wählen Sie ein Element aus.</w:t>
          </w:r>
        </w:sdtContent>
      </w:sdt>
      <w:r w:rsidR="00784E66" w:rsidRPr="007F1F5C">
        <w:rPr>
          <w:rFonts w:cstheme="minorHAnsi"/>
          <w:sz w:val="20"/>
        </w:rPr>
        <w:br/>
      </w:r>
      <w:r w:rsidR="00784E66" w:rsidRPr="00434DA4">
        <w:rPr>
          <w:rFonts w:cstheme="minorHAnsi"/>
          <w:b/>
          <w:sz w:val="20"/>
        </w:rPr>
        <w:t>im Auftrag von</w:t>
      </w:r>
      <w:r w:rsidR="00784E66">
        <w:rPr>
          <w:rFonts w:cstheme="minorHAnsi"/>
          <w:sz w:val="20"/>
        </w:rPr>
        <w:t>:</w:t>
      </w:r>
      <w:r w:rsidR="00041931" w:rsidRPr="00041931">
        <w:rPr>
          <w:rFonts w:cstheme="minorHAnsi"/>
          <w:sz w:val="20"/>
        </w:rPr>
        <w:t xml:space="preserve"> </w:t>
      </w:r>
      <w:r w:rsidR="00784E66">
        <w:rPr>
          <w:rFonts w:cstheme="minorHAnsi"/>
          <w:sz w:val="20"/>
        </w:rPr>
        <w:br/>
      </w:r>
    </w:p>
    <w:p w:rsidR="00784E66" w:rsidRPr="00434DA4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r w:rsidRPr="00434DA4">
        <w:rPr>
          <w:rFonts w:cstheme="minorHAnsi"/>
          <w:b/>
          <w:sz w:val="20"/>
        </w:rPr>
        <w:t>Lehrbetrieb:</w:t>
      </w:r>
      <w:r w:rsidRPr="00434DA4">
        <w:rPr>
          <w:rFonts w:cstheme="minorHAnsi"/>
          <w:b/>
          <w:sz w:val="20"/>
        </w:rPr>
        <w:br/>
      </w:r>
      <w:bookmarkStart w:id="0" w:name="_GoBack"/>
      <w:bookmarkEnd w:id="0"/>
    </w:p>
    <w:p w:rsidR="00784E66" w:rsidRPr="003B3A2C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</w:pPr>
      <w:r w:rsidRPr="00434DA4">
        <w:rPr>
          <w:rFonts w:cstheme="minorHAnsi"/>
          <w:sz w:val="20"/>
        </w:rPr>
        <w:br/>
      </w:r>
    </w:p>
    <w:p w:rsidR="00784E66" w:rsidRPr="00434DA4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r>
        <w:rPr>
          <w:rFonts w:cstheme="minorHAnsi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A4F91" wp14:editId="79DB6110">
                <wp:simplePos x="0" y="0"/>
                <wp:positionH relativeFrom="column">
                  <wp:posOffset>-875030</wp:posOffset>
                </wp:positionH>
                <wp:positionV relativeFrom="paragraph">
                  <wp:posOffset>255270</wp:posOffset>
                </wp:positionV>
                <wp:extent cx="800100" cy="111442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E66" w:rsidRDefault="00784E66" w:rsidP="00784E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7B81760" wp14:editId="3C658595">
                                  <wp:extent cx="604520" cy="683260"/>
                                  <wp:effectExtent l="0" t="0" r="5080" b="2540"/>
                                  <wp:docPr id="8" name="Bild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9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52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A4F91" id="Rechteck 7" o:spid="_x0000_s1027" style="position:absolute;margin-left:-68.9pt;margin-top:20.1pt;width:63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" filled="f" stroked="f" strokeweight="1pt">
                <v:textbox>
                  <w:txbxContent>
                    <w:p w:rsidR="00784E66" w:rsidRDefault="00784E66" w:rsidP="00784E66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07B81760" wp14:editId="3C658595">
                            <wp:extent cx="604520" cy="683260"/>
                            <wp:effectExtent l="0" t="0" r="5080" b="2540"/>
                            <wp:docPr id="8" name="Bild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9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52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sz w:val="20"/>
        </w:rPr>
        <w:br/>
      </w:r>
      <w:r w:rsidRPr="00434DA4">
        <w:rPr>
          <w:rFonts w:cstheme="minorHAnsi"/>
          <w:b/>
          <w:sz w:val="20"/>
        </w:rPr>
        <w:t>Lernende/r:</w:t>
      </w:r>
      <w:r w:rsidRPr="00434DA4">
        <w:rPr>
          <w:rFonts w:cstheme="minorHAnsi"/>
          <w:b/>
          <w:sz w:val="20"/>
        </w:rPr>
        <w:br/>
      </w:r>
    </w:p>
    <w:p w:rsidR="00784E66" w:rsidRPr="007F1F5C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r>
        <w:rPr>
          <w:rFonts w:cstheme="minorHAnsi"/>
          <w:i/>
          <w:sz w:val="20"/>
        </w:rPr>
        <w:t>*</w:t>
      </w:r>
      <w:r w:rsidRPr="00763309">
        <w:rPr>
          <w:rFonts w:cstheme="minorHAnsi"/>
          <w:i/>
          <w:sz w:val="20"/>
        </w:rPr>
        <w:t>Bei Abweichung/en der Daten zum Stammblatt bitte direkt auf diesem mutieren</w:t>
      </w:r>
      <w:r w:rsidRPr="007F1F5C">
        <w:rPr>
          <w:rFonts w:cstheme="minorHAnsi"/>
          <w:sz w:val="20"/>
        </w:rPr>
        <w:br/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r w:rsidRPr="007F1F5C">
        <w:rPr>
          <w:rFonts w:cstheme="minorHAnsi"/>
          <w:sz w:val="20"/>
        </w:rPr>
        <w:br/>
      </w:r>
      <w:r w:rsidRPr="00E654BA">
        <w:rPr>
          <w:rFonts w:cstheme="minorHAnsi"/>
          <w:b/>
          <w:sz w:val="20"/>
        </w:rPr>
        <w:t>Bezeichnung des Besuchs</w:t>
      </w:r>
      <w:r>
        <w:rPr>
          <w:rFonts w:cstheme="minorHAnsi"/>
          <w:sz w:val="20"/>
        </w:rPr>
        <w:br/>
      </w:r>
      <w:r>
        <w:rPr>
          <w:rFonts w:cstheme="minorHAnsi"/>
          <w:sz w:val="20"/>
        </w:rPr>
        <w:fldChar w:fldCharType="begin"/>
      </w:r>
      <w:r>
        <w:rPr>
          <w:rFonts w:cstheme="minorHAnsi"/>
          <w:sz w:val="20"/>
        </w:rPr>
        <w:instrText xml:space="preserve"> MERGEFIELD "Termin_Bezeichnung" </w:instrText>
      </w:r>
      <w:r>
        <w:rPr>
          <w:rFonts w:cstheme="minorHAnsi"/>
          <w:sz w:val="20"/>
        </w:rPr>
        <w:fldChar w:fldCharType="end"/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b/>
          <w:sz w:val="20"/>
        </w:rPr>
      </w:pPr>
      <w:r>
        <w:rPr>
          <w:rFonts w:cstheme="minorHAnsi"/>
          <w:sz w:val="20"/>
        </w:rPr>
        <w:br/>
      </w:r>
      <w:r w:rsidRPr="00434DA4">
        <w:rPr>
          <w:rFonts w:cstheme="minorHAnsi"/>
          <w:b/>
          <w:sz w:val="20"/>
        </w:rPr>
        <w:t>Betriebsbesuch zu erledigen bis:</w:t>
      </w:r>
    </w:p>
    <w:p w:rsidR="00041931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525707272"/>
          <w:placeholder>
            <w:docPart w:val="FE0CFBD6CDA7417B9E6EF3D69C5FCEC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41931" w:rsidRPr="000C3A3E">
            <w:rPr>
              <w:rStyle w:val="Platzhaltertext"/>
            </w:rPr>
            <w:t>Klicken oder tippen Sie, um ein Datum einzugeben.</w:t>
          </w:r>
        </w:sdtContent>
      </w:sdt>
    </w:p>
    <w:p w:rsidR="00041931" w:rsidRDefault="00041931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b/>
          <w:sz w:val="20"/>
        </w:rPr>
      </w:pP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b/>
          <w:sz w:val="28"/>
          <w:szCs w:val="28"/>
        </w:rPr>
      </w:pPr>
      <w:r w:rsidRPr="00E654BA">
        <w:rPr>
          <w:rFonts w:cstheme="minorHAnsi"/>
          <w:b/>
          <w:sz w:val="20"/>
        </w:rPr>
        <w:t>Ausgangslage</w:t>
      </w:r>
    </w:p>
    <w:p w:rsidR="00784E66" w:rsidRDefault="00784E66" w:rsidP="00784E66"/>
    <w:p w:rsidR="00784E66" w:rsidRDefault="00784E66" w:rsidP="00784E66"/>
    <w:p w:rsidR="00784E66" w:rsidRDefault="00784E66" w:rsidP="00784E66"/>
    <w:p w:rsidR="00DA2FAC" w:rsidRDefault="00DA2FAC" w:rsidP="00DA2FAC"/>
    <w:p w:rsidR="00041931" w:rsidRDefault="00041931" w:rsidP="00DA2FAC"/>
    <w:p w:rsidR="00041931" w:rsidRDefault="00041931" w:rsidP="00DA2FAC"/>
    <w:p w:rsidR="00041931" w:rsidRDefault="00041931" w:rsidP="00DA2FAC"/>
    <w:p w:rsidR="00041931" w:rsidRDefault="00041931" w:rsidP="00DA2FAC"/>
    <w:p w:rsidR="00041931" w:rsidRDefault="00041931" w:rsidP="00DA2FAC"/>
    <w:p w:rsidR="00041931" w:rsidRPr="00DA2FAC" w:rsidRDefault="00041931" w:rsidP="00DA2FAC"/>
    <w:p w:rsidR="00784E66" w:rsidRDefault="00784E66" w:rsidP="00784E66">
      <w:pPr>
        <w:spacing w:after="200"/>
        <w:rPr>
          <w:rFonts w:cstheme="minorHAnsi"/>
          <w:sz w:val="20"/>
        </w:rPr>
      </w:pPr>
      <w:r>
        <w:rPr>
          <w:rFonts w:cstheme="minorHAnsi"/>
          <w:b/>
          <w:sz w:val="28"/>
          <w:szCs w:val="28"/>
        </w:rPr>
        <w:t xml:space="preserve">Getroffene Vereinbarungen, Betriebsbesuch vom </w:t>
      </w:r>
      <w:sdt>
        <w:sdtPr>
          <w:rPr>
            <w:rFonts w:cstheme="minorHAnsi"/>
            <w:b/>
            <w:sz w:val="28"/>
            <w:szCs w:val="28"/>
          </w:rPr>
          <w:id w:val="2121027680"/>
          <w:placeholder>
            <w:docPart w:val="9045A41384F84CB089FF9469933F5F01"/>
          </w:placeholder>
          <w:showingPlcHdr/>
          <w:date w:fullDate="2022-07-1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A2FAC" w:rsidRPr="000C3A3E">
            <w:rPr>
              <w:rStyle w:val="Platzhaltertext"/>
            </w:rPr>
            <w:t>Klicken oder tippen Sie, um ein Datum einzugeben.</w:t>
          </w:r>
        </w:sdtContent>
      </w:sdt>
    </w:p>
    <w:p w:rsidR="00784E66" w:rsidRPr="001029C2" w:rsidRDefault="00122E30" w:rsidP="00784E66">
      <w:pPr>
        <w:tabs>
          <w:tab w:val="left" w:pos="3024"/>
        </w:tabs>
        <w:spacing w:before="20"/>
        <w:ind w:right="-108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lastRenderedPageBreak/>
        <w:t>M</w:t>
      </w:r>
      <w:r w:rsidR="00784E66" w:rsidRPr="00E654BA">
        <w:rPr>
          <w:rFonts w:cstheme="minorHAnsi"/>
          <w:b/>
          <w:sz w:val="20"/>
        </w:rPr>
        <w:t>it Lehrbetrieb</w:t>
      </w:r>
      <w:r>
        <w:rPr>
          <w:rFonts w:cstheme="minorHAnsi"/>
          <w:b/>
          <w:sz w:val="20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784E66" w:rsidTr="00F16FEE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66" w:rsidRPr="001029C2" w:rsidRDefault="00784E66" w:rsidP="004C418F">
            <w:pPr>
              <w:pStyle w:val="Listenabsatz"/>
              <w:tabs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06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6" w:rsidRPr="001029C2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Bis wann</w:t>
            </w:r>
          </w:p>
        </w:tc>
      </w:tr>
      <w:tr w:rsidR="00784E66" w:rsidTr="00F16FEE">
        <w:trPr>
          <w:trHeight w:val="784"/>
        </w:trPr>
        <w:tc>
          <w:tcPr>
            <w:tcW w:w="851" w:type="dxa"/>
            <w:tcBorders>
              <w:top w:val="single" w:sz="4" w:space="0" w:color="auto"/>
            </w:tcBorders>
          </w:tcPr>
          <w:p w:rsidR="00784E66" w:rsidRPr="00E7299F" w:rsidRDefault="00784E66" w:rsidP="004C418F">
            <w:pPr>
              <w:tabs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784E66" w:rsidRPr="00021D39" w:rsidRDefault="00A73ABA" w:rsidP="00DA2FAC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id w:val="1169749221"/>
                <w:placeholder>
                  <w:docPart w:val="06FB96619DFA440DB17C99D690DB4872"/>
                </w:placeholder>
                <w:showingPlcHdr/>
                <w:date w:fullDate="2022-07-1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A2FAC" w:rsidRPr="000C3A3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784E66" w:rsidTr="00F16FEE">
        <w:trPr>
          <w:trHeight w:val="253"/>
        </w:trPr>
        <w:tc>
          <w:tcPr>
            <w:tcW w:w="851" w:type="dxa"/>
          </w:tcPr>
          <w:p w:rsidR="00784E66" w:rsidRPr="00E7299F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784E66" w:rsidRDefault="00A73ABA" w:rsidP="00DA2FAC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1931384212"/>
                <w:placeholder>
                  <w:docPart w:val="B870779D1E6847529C800274786A990B"/>
                </w:placeholder>
                <w:showingPlcHdr/>
                <w:date w:fullDate="2022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A2FAC" w:rsidRPr="000C3A3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784E66" w:rsidRPr="002740FD" w:rsidRDefault="00784E66" w:rsidP="00784E66">
      <w:pPr>
        <w:tabs>
          <w:tab w:val="left" w:pos="567"/>
          <w:tab w:val="left" w:pos="1701"/>
          <w:tab w:val="left" w:pos="2552"/>
          <w:tab w:val="left" w:pos="2977"/>
          <w:tab w:val="left" w:pos="3119"/>
        </w:tabs>
        <w:rPr>
          <w:rFonts w:cstheme="minorHAnsi"/>
          <w:b/>
          <w:sz w:val="20"/>
        </w:rPr>
      </w:pPr>
      <w:r>
        <w:rPr>
          <w:rFonts w:cstheme="minorHAnsi"/>
          <w:sz w:val="20"/>
        </w:rPr>
        <w:br/>
      </w:r>
      <w:r w:rsidR="00041931">
        <w:rPr>
          <w:rFonts w:cstheme="minorHAnsi"/>
          <w:b/>
          <w:sz w:val="20"/>
        </w:rPr>
        <w:t>M</w:t>
      </w:r>
      <w:r>
        <w:rPr>
          <w:rFonts w:cstheme="minorHAnsi"/>
          <w:b/>
          <w:sz w:val="20"/>
        </w:rPr>
        <w:t>it Lernender/Lernendem: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559"/>
      </w:tblGrid>
      <w:tr w:rsidR="00784E66" w:rsidTr="00F16FEE">
        <w:trPr>
          <w:trHeight w:val="253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66" w:rsidRPr="00E7299F" w:rsidRDefault="00784E66" w:rsidP="004C418F">
            <w:pPr>
              <w:pStyle w:val="Listenabsatz"/>
              <w:tabs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06"/>
              <w:rPr>
                <w:rFonts w:cstheme="minorHAnsi"/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Bis wann</w:t>
            </w:r>
          </w:p>
        </w:tc>
      </w:tr>
      <w:tr w:rsidR="00784E66" w:rsidTr="00F16FEE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</w:tcPr>
          <w:p w:rsidR="00784E66" w:rsidRPr="00E7299F" w:rsidRDefault="00784E66" w:rsidP="004C418F">
            <w:pPr>
              <w:tabs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784E66" w:rsidRDefault="00A73ABA" w:rsidP="00DA2FAC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311329494"/>
                <w:placeholder>
                  <w:docPart w:val="B115E5F2773E4ADB9894F66B75763621"/>
                </w:placeholder>
                <w:showingPlcHdr/>
                <w:date w:fullDate="2022-07-1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A2FAC" w:rsidRPr="000C3A3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784E66" w:rsidTr="00F16FEE">
        <w:trPr>
          <w:trHeight w:val="253"/>
        </w:trPr>
        <w:tc>
          <w:tcPr>
            <w:tcW w:w="851" w:type="dxa"/>
          </w:tcPr>
          <w:p w:rsidR="00784E66" w:rsidRPr="00E7299F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6946" w:type="dxa"/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</w:p>
        </w:tc>
        <w:tc>
          <w:tcPr>
            <w:tcW w:w="1559" w:type="dxa"/>
          </w:tcPr>
          <w:p w:rsidR="00784E66" w:rsidRDefault="00A73ABA" w:rsidP="00DA2FAC">
            <w:pPr>
              <w:tabs>
                <w:tab w:val="left" w:pos="567"/>
                <w:tab w:val="left" w:pos="1701"/>
                <w:tab w:val="left" w:pos="2552"/>
                <w:tab w:val="left" w:pos="5670"/>
                <w:tab w:val="left" w:pos="5954"/>
                <w:tab w:val="left" w:pos="6379"/>
              </w:tabs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2047641218"/>
                <w:placeholder>
                  <w:docPart w:val="2CAF30A17F164803A94F135AE8CDCF63"/>
                </w:placeholder>
                <w:showingPlcHdr/>
                <w:date w:fullDate="2022-07-1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DA2FAC" w:rsidRPr="000C3A3E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784E66" w:rsidRDefault="00784E66" w:rsidP="00784E66">
      <w:pPr>
        <w:tabs>
          <w:tab w:val="left" w:pos="0"/>
          <w:tab w:val="left" w:pos="1701"/>
          <w:tab w:val="left" w:pos="2552"/>
          <w:tab w:val="left" w:pos="5103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</w:p>
    <w:p w:rsidR="00784E66" w:rsidRDefault="00784E66" w:rsidP="00784E66">
      <w:pPr>
        <w:tabs>
          <w:tab w:val="left" w:pos="0"/>
          <w:tab w:val="left" w:pos="1701"/>
          <w:tab w:val="left" w:pos="2552"/>
          <w:tab w:val="left" w:pos="5103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</w:p>
    <w:p w:rsidR="00041931" w:rsidRDefault="00784E66" w:rsidP="00784E66">
      <w:pPr>
        <w:tabs>
          <w:tab w:val="left" w:pos="0"/>
          <w:tab w:val="left" w:pos="1701"/>
          <w:tab w:val="left" w:pos="2552"/>
          <w:tab w:val="left" w:pos="5103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  <w:r w:rsidRPr="00791DF1">
        <w:rPr>
          <w:rFonts w:cstheme="minorHAnsi"/>
          <w:sz w:val="20"/>
        </w:rPr>
        <w:t>Ort/Datum:</w:t>
      </w:r>
      <w:r w:rsidR="00041931">
        <w:rPr>
          <w:rFonts w:cstheme="minorHAnsi"/>
          <w:sz w:val="20"/>
        </w:rPr>
        <w:t xml:space="preserve"> </w:t>
      </w:r>
      <w:r w:rsidRPr="00791DF1">
        <w:rPr>
          <w:rFonts w:cstheme="minorHAnsi"/>
          <w:sz w:val="20"/>
        </w:rPr>
        <w:tab/>
        <w:t xml:space="preserve">                   </w:t>
      </w:r>
    </w:p>
    <w:p w:rsidR="00784E66" w:rsidRDefault="00784E66" w:rsidP="00784E66">
      <w:pPr>
        <w:tabs>
          <w:tab w:val="left" w:pos="0"/>
          <w:tab w:val="left" w:pos="1701"/>
          <w:tab w:val="left" w:pos="2552"/>
          <w:tab w:val="left" w:pos="5103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  <w:r w:rsidRPr="00791DF1">
        <w:rPr>
          <w:rFonts w:cstheme="minorHAnsi"/>
          <w:sz w:val="20"/>
        </w:rPr>
        <w:t>Unterschrift Fachperson:</w:t>
      </w:r>
      <w:r w:rsidRPr="00791DF1">
        <w:rPr>
          <w:rFonts w:cstheme="minorHAnsi"/>
          <w:sz w:val="20"/>
        </w:rPr>
        <w:br/>
      </w:r>
    </w:p>
    <w:p w:rsidR="00784E66" w:rsidRDefault="00784E66" w:rsidP="00784E66">
      <w:pPr>
        <w:tabs>
          <w:tab w:val="left" w:pos="0"/>
          <w:tab w:val="left" w:pos="1701"/>
          <w:tab w:val="left" w:pos="2552"/>
          <w:tab w:val="left" w:pos="5103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  <w:r w:rsidRPr="00791DF1">
        <w:rPr>
          <w:rFonts w:cstheme="minorHAnsi"/>
          <w:sz w:val="20"/>
        </w:rPr>
        <w:br/>
      </w:r>
    </w:p>
    <w:tbl>
      <w:tblPr>
        <w:tblStyle w:val="Tabellenraster"/>
        <w:tblW w:w="9289" w:type="dxa"/>
        <w:tblLayout w:type="fixed"/>
        <w:tblLook w:val="04A0" w:firstRow="1" w:lastRow="0" w:firstColumn="1" w:lastColumn="0" w:noHBand="0" w:noVBand="1"/>
      </w:tblPr>
      <w:tblGrid>
        <w:gridCol w:w="9289"/>
      </w:tblGrid>
      <w:tr w:rsidR="00784E66" w:rsidRPr="00A02445" w:rsidTr="004C418F">
        <w:trPr>
          <w:trHeight w:val="215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A02445" w:rsidRDefault="00784E66" w:rsidP="004C418F">
            <w:pPr>
              <w:tabs>
                <w:tab w:val="left" w:pos="3024"/>
              </w:tabs>
              <w:spacing w:before="20"/>
              <w:ind w:right="-108"/>
              <w:rPr>
                <w:rFonts w:ascii="Arial" w:hAnsi="Arial" w:cs="Arial"/>
                <w:sz w:val="18"/>
              </w:rPr>
            </w:pPr>
            <w:r w:rsidRPr="00D1447E">
              <w:rPr>
                <w:rFonts w:ascii="Arial" w:hAnsi="Arial" w:cs="Arial" w:hint="eastAsia"/>
                <w:b/>
                <w:sz w:val="20"/>
              </w:rPr>
              <w:t>E</w:t>
            </w:r>
            <w:r w:rsidRPr="00D1447E">
              <w:rPr>
                <w:rFonts w:ascii="Arial" w:hAnsi="Arial" w:cs="Arial"/>
                <w:b/>
                <w:sz w:val="20"/>
              </w:rPr>
              <w:t>ntscheid / Antrag durch Fachperson</w:t>
            </w:r>
          </w:p>
        </w:tc>
      </w:tr>
      <w:tr w:rsidR="00784E66" w:rsidRPr="00A02445" w:rsidTr="004C418F">
        <w:trPr>
          <w:trHeight w:val="229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D1447E" w:rsidRDefault="00784E66" w:rsidP="004C418F">
            <w:pPr>
              <w:tabs>
                <w:tab w:val="left" w:pos="3024"/>
              </w:tabs>
              <w:spacing w:before="20"/>
              <w:ind w:right="-10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01421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Kein weiterer Besuch notwendig</w:t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422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 xml:space="preserve">Weiterer Besuch notwendig bis </w:t>
      </w:r>
      <w:sdt>
        <w:sdtPr>
          <w:rPr>
            <w:rFonts w:cstheme="minorHAnsi"/>
            <w:b/>
            <w:sz w:val="20"/>
          </w:rPr>
          <w:id w:val="-1092625877"/>
          <w:showingPlcHdr/>
          <w:date w:fullDate="2018-06-2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21F9B">
            <w:rPr>
              <w:rFonts w:cstheme="minorHAnsi"/>
              <w:b/>
              <w:sz w:val="20"/>
            </w:rPr>
            <w:t xml:space="preserve">     </w:t>
          </w:r>
        </w:sdtContent>
      </w:sdt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736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0B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221F9B">
        <w:rPr>
          <w:rFonts w:cstheme="minorHAnsi"/>
          <w:sz w:val="20"/>
        </w:rPr>
        <w:tab/>
      </w:r>
      <w:r w:rsidR="00784E66">
        <w:rPr>
          <w:rFonts w:cstheme="minorHAnsi"/>
          <w:sz w:val="20"/>
        </w:rPr>
        <w:t>Besuch mit Ausbildungsberatung notwendig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  <w:r>
        <w:rPr>
          <w:rFonts w:cstheme="minorHAnsi"/>
          <w:sz w:val="20"/>
        </w:rPr>
        <w:t>Kopie: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  <w:r>
        <w:rPr>
          <w:rFonts w:cstheme="minorHAnsi"/>
          <w:sz w:val="20"/>
        </w:rPr>
        <w:t>Ausbildungsberatung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670"/>
          <w:tab w:val="left" w:pos="5954"/>
          <w:tab w:val="left" w:pos="6379"/>
        </w:tabs>
        <w:rPr>
          <w:rFonts w:cstheme="minorHAnsi"/>
          <w:sz w:val="20"/>
        </w:rPr>
      </w:pPr>
    </w:p>
    <w:p w:rsidR="00784E66" w:rsidRPr="00BA6C22" w:rsidRDefault="00784E66" w:rsidP="00784E66">
      <w:pPr>
        <w:tabs>
          <w:tab w:val="left" w:pos="567"/>
          <w:tab w:val="left" w:pos="1701"/>
          <w:tab w:val="left" w:pos="2552"/>
          <w:tab w:val="left" w:pos="5670"/>
          <w:tab w:val="left" w:pos="5954"/>
          <w:tab w:val="left" w:pos="6379"/>
        </w:tabs>
        <w:rPr>
          <w:rFonts w:cstheme="minorHAnsi"/>
          <w:b/>
          <w:sz w:val="24"/>
          <w:szCs w:val="24"/>
        </w:rPr>
      </w:pPr>
      <w:r w:rsidRPr="00BA6C22">
        <w:rPr>
          <w:rFonts w:cstheme="minorHAnsi"/>
          <w:b/>
          <w:sz w:val="24"/>
          <w:szCs w:val="24"/>
        </w:rPr>
        <w:t>Ohne Gegenbericht innert 10 Tagen gilt diese Vereinbarung als genehmigt.</w:t>
      </w:r>
    </w:p>
    <w:p w:rsidR="00784E66" w:rsidRDefault="00784E66" w:rsidP="00784E66"/>
    <w:p w:rsidR="00784E66" w:rsidRDefault="00784E66" w:rsidP="00784E66">
      <w:pPr>
        <w:spacing w:after="200"/>
      </w:pPr>
      <w:r>
        <w:br w:type="page"/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4E66" w:rsidRPr="00153078" w:rsidTr="004C418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ind w:left="36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784E66" w:rsidRPr="002911C5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b/>
          <w:sz w:val="28"/>
          <w:szCs w:val="28"/>
        </w:rPr>
      </w:pPr>
      <w:r w:rsidRPr="002911C5">
        <w:rPr>
          <w:rFonts w:cstheme="minorHAnsi"/>
          <w:b/>
          <w:sz w:val="28"/>
          <w:szCs w:val="28"/>
        </w:rPr>
        <w:t>Überprüfte Unterlagen</w:t>
      </w:r>
    </w:p>
    <w:p w:rsidR="00784E66" w:rsidRPr="00DD0AED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18"/>
          <w:szCs w:val="18"/>
        </w:rPr>
      </w:pPr>
      <w:r w:rsidRPr="00DD0AED">
        <w:rPr>
          <w:rFonts w:cstheme="minorHAnsi"/>
          <w:sz w:val="18"/>
          <w:szCs w:val="18"/>
        </w:rPr>
        <w:t>(Wird ein Punkt nicht eingehalten oder nur teilweise geführt, sind mit den Beteiligten Vereinbarungen</w:t>
      </w:r>
      <w:r>
        <w:rPr>
          <w:rFonts w:cstheme="minorHAnsi"/>
          <w:sz w:val="18"/>
          <w:szCs w:val="18"/>
        </w:rPr>
        <w:t xml:space="preserve"> </w:t>
      </w:r>
      <w:r w:rsidRPr="00DD0AED">
        <w:rPr>
          <w:rFonts w:cstheme="minorHAnsi"/>
          <w:sz w:val="18"/>
          <w:szCs w:val="18"/>
        </w:rPr>
        <w:t>zu treffen)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784E66" w:rsidP="00784E66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spacing w:before="20" w:line="240" w:lineRule="auto"/>
              <w:ind w:left="324" w:right="-108"/>
              <w:rPr>
                <w:rFonts w:ascii="Arial" w:hAnsi="Arial" w:cs="Arial"/>
                <w:sz w:val="18"/>
              </w:rPr>
            </w:pPr>
            <w:r w:rsidRPr="0067762B">
              <w:rPr>
                <w:rFonts w:ascii="Arial" w:hAnsi="Arial" w:cs="Arial"/>
                <w:b/>
                <w:sz w:val="20"/>
              </w:rPr>
              <w:t>Lerndokumentation/en/Arbeitsbuch</w:t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7232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 xml:space="preserve">geführt – alles </w:t>
      </w:r>
      <w:proofErr w:type="spellStart"/>
      <w:r w:rsidR="00784E66">
        <w:rPr>
          <w:rFonts w:cstheme="minorHAnsi"/>
          <w:sz w:val="20"/>
        </w:rPr>
        <w:t>i.O</w:t>
      </w:r>
      <w:proofErr w:type="spellEnd"/>
      <w:r w:rsidR="00784E66">
        <w:rPr>
          <w:rFonts w:cstheme="minorHAnsi"/>
          <w:sz w:val="20"/>
        </w:rPr>
        <w:t>.</w:t>
      </w:r>
      <w:r w:rsidR="00784E66">
        <w:rPr>
          <w:rFonts w:cstheme="minorHAnsi"/>
          <w:sz w:val="20"/>
        </w:rPr>
        <w:tab/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906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teilweise geführt</w:t>
      </w:r>
      <w:r w:rsidR="00784E66">
        <w:rPr>
          <w:rFonts w:cstheme="minorHAnsi"/>
          <w:sz w:val="20"/>
        </w:rPr>
        <w:br/>
      </w:r>
      <w:sdt>
        <w:sdtPr>
          <w:rPr>
            <w:rFonts w:cstheme="minorHAnsi"/>
            <w:sz w:val="20"/>
          </w:rPr>
          <w:id w:val="-742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wird nicht eingesetzt und nicht geführt</w:t>
      </w:r>
    </w:p>
    <w:p w:rsidR="00784E66" w:rsidRPr="004B6684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784E66" w:rsidP="00784E66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spacing w:before="20" w:line="240" w:lineRule="auto"/>
              <w:ind w:left="324" w:right="-108"/>
              <w:rPr>
                <w:rFonts w:ascii="Arial" w:hAnsi="Arial" w:cs="Arial"/>
                <w:sz w:val="18"/>
              </w:rPr>
            </w:pPr>
            <w:r w:rsidRPr="0067762B">
              <w:rPr>
                <w:rFonts w:ascii="Arial" w:hAnsi="Arial" w:cs="Arial"/>
                <w:b/>
                <w:sz w:val="20"/>
              </w:rPr>
              <w:t>Arbeitsrapport/e (betrifft nicht alle Berufe)</w:t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13614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 xml:space="preserve">geführt – alles </w:t>
      </w:r>
      <w:proofErr w:type="spellStart"/>
      <w:r w:rsidR="00784E66">
        <w:rPr>
          <w:rFonts w:cstheme="minorHAnsi"/>
          <w:sz w:val="20"/>
        </w:rPr>
        <w:t>i.O</w:t>
      </w:r>
      <w:proofErr w:type="spellEnd"/>
      <w:r w:rsidR="00784E66">
        <w:rPr>
          <w:rFonts w:cstheme="minorHAnsi"/>
          <w:sz w:val="20"/>
        </w:rPr>
        <w:t>.</w:t>
      </w:r>
      <w:r w:rsidR="00784E66">
        <w:rPr>
          <w:rFonts w:cstheme="minorHAnsi"/>
          <w:sz w:val="20"/>
        </w:rPr>
        <w:tab/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9607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teilweise geführt</w:t>
      </w:r>
      <w:r w:rsidR="00784E66">
        <w:rPr>
          <w:rFonts w:cstheme="minorHAnsi"/>
          <w:sz w:val="20"/>
        </w:rPr>
        <w:br/>
      </w:r>
      <w:sdt>
        <w:sdtPr>
          <w:rPr>
            <w:rFonts w:cstheme="minorHAnsi"/>
            <w:sz w:val="20"/>
          </w:rPr>
          <w:id w:val="-8234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wird nicht eingesetzt und nicht geführt</w:t>
      </w:r>
    </w:p>
    <w:p w:rsidR="00784E66" w:rsidRPr="004B6684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784E66" w:rsidP="00784E66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</w:tabs>
              <w:spacing w:before="20" w:line="240" w:lineRule="auto"/>
              <w:ind w:left="324" w:right="-108"/>
              <w:rPr>
                <w:rFonts w:ascii="Arial" w:hAnsi="Arial" w:cs="Arial"/>
                <w:sz w:val="18"/>
              </w:rPr>
            </w:pPr>
            <w:r w:rsidRPr="0067762B">
              <w:rPr>
                <w:rFonts w:ascii="Arial" w:hAnsi="Arial" w:cs="Arial"/>
                <w:b/>
                <w:sz w:val="20"/>
              </w:rPr>
              <w:t>Bildungsbericht/e</w:t>
            </w:r>
            <w:r w:rsidRPr="0067762B">
              <w:rPr>
                <w:rFonts w:ascii="Arial" w:hAnsi="Arial" w:cs="Arial"/>
                <w:b/>
                <w:sz w:val="20"/>
              </w:rPr>
              <w:br/>
            </w:r>
            <w:r w:rsidRPr="0067762B">
              <w:rPr>
                <w:rFonts w:ascii="Arial" w:hAnsi="Arial" w:cs="Arial"/>
                <w:sz w:val="17"/>
                <w:szCs w:val="17"/>
              </w:rPr>
              <w:t xml:space="preserve">Empfehlung: BB + LL füllen unabhängig Bildungsbericht aus </w:t>
            </w:r>
            <w:r w:rsidRPr="00A77142">
              <w:sym w:font="Wingdings" w:char="F0E0"/>
            </w:r>
            <w:r w:rsidRPr="0067762B">
              <w:rPr>
                <w:rFonts w:ascii="Arial" w:hAnsi="Arial" w:cs="Arial"/>
                <w:sz w:val="17"/>
                <w:szCs w:val="17"/>
              </w:rPr>
              <w:t xml:space="preserve"> Gesprächsgrundlage</w:t>
            </w:r>
            <w:r w:rsidRPr="0067762B">
              <w:rPr>
                <w:rFonts w:ascii="Arial" w:hAnsi="Arial" w:cs="Arial"/>
                <w:sz w:val="10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für </w:t>
            </w:r>
            <w:r w:rsidRPr="0067762B">
              <w:rPr>
                <w:rFonts w:ascii="Arial" w:hAnsi="Arial" w:cs="Arial"/>
                <w:sz w:val="10"/>
                <w:szCs w:val="17"/>
              </w:rPr>
              <w:t xml:space="preserve"> </w:t>
            </w:r>
            <w:r w:rsidRPr="0067762B">
              <w:rPr>
                <w:rFonts w:ascii="Arial" w:hAnsi="Arial" w:cs="Arial"/>
                <w:sz w:val="17"/>
                <w:szCs w:val="17"/>
              </w:rPr>
              <w:t>Zielvereinbarung</w:t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5868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 xml:space="preserve">geführt – alles </w:t>
      </w:r>
      <w:proofErr w:type="spellStart"/>
      <w:r w:rsidR="00784E66">
        <w:rPr>
          <w:rFonts w:cstheme="minorHAnsi"/>
          <w:sz w:val="20"/>
        </w:rPr>
        <w:t>i.O</w:t>
      </w:r>
      <w:proofErr w:type="spellEnd"/>
      <w:r w:rsidR="00784E66">
        <w:rPr>
          <w:rFonts w:cstheme="minorHAnsi"/>
          <w:sz w:val="20"/>
        </w:rPr>
        <w:t>.</w:t>
      </w:r>
      <w:r w:rsidR="00784E66">
        <w:rPr>
          <w:rFonts w:cstheme="minorHAnsi"/>
          <w:sz w:val="20"/>
        </w:rPr>
        <w:tab/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904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teilweise geführt</w:t>
      </w:r>
      <w:r w:rsidR="00784E66">
        <w:rPr>
          <w:rFonts w:cstheme="minorHAnsi"/>
          <w:sz w:val="20"/>
        </w:rPr>
        <w:br/>
      </w:r>
      <w:sdt>
        <w:sdtPr>
          <w:rPr>
            <w:rFonts w:cstheme="minorHAnsi"/>
            <w:sz w:val="20"/>
          </w:rPr>
          <w:id w:val="-78959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wird nicht eingesetzt und nicht geführt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A73ABA" w:rsidP="00784E66">
            <w:pPr>
              <w:pStyle w:val="Listenabsatz"/>
              <w:numPr>
                <w:ilvl w:val="0"/>
                <w:numId w:val="18"/>
              </w:numPr>
              <w:tabs>
                <w:tab w:val="left" w:pos="1701"/>
                <w:tab w:val="left" w:pos="3014"/>
              </w:tabs>
              <w:spacing w:before="20" w:line="240" w:lineRule="auto"/>
              <w:ind w:left="324" w:right="-108"/>
              <w:rPr>
                <w:rFonts w:ascii="Arial" w:hAnsi="Arial" w:cs="Arial"/>
                <w:sz w:val="18"/>
              </w:rPr>
            </w:pPr>
            <w:sdt>
              <w:sdtPr>
                <w:rPr>
                  <w:rFonts w:cstheme="minorHAnsi"/>
                  <w:sz w:val="20"/>
                </w:rPr>
                <w:id w:val="186023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A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84E66" w:rsidRPr="0067762B">
              <w:rPr>
                <w:rFonts w:ascii="Arial" w:hAnsi="Arial" w:cs="Arial"/>
                <w:b/>
                <w:sz w:val="20"/>
              </w:rPr>
              <w:t xml:space="preserve"> Standortbestimmungen </w:t>
            </w:r>
            <w:r w:rsidR="00784E66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cstheme="minorHAnsi"/>
                  <w:sz w:val="20"/>
                </w:rPr>
                <w:id w:val="-20193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6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84E66" w:rsidRPr="0067762B">
              <w:rPr>
                <w:rFonts w:ascii="Arial" w:hAnsi="Arial" w:cs="Arial"/>
                <w:b/>
                <w:sz w:val="20"/>
              </w:rPr>
              <w:t xml:space="preserve"> Semesterarbeit/en  </w:t>
            </w:r>
            <w:r w:rsidR="00784E66">
              <w:rPr>
                <w:rFonts w:ascii="Arial" w:hAnsi="Arial" w:cs="Arial"/>
                <w:b/>
                <w:sz w:val="20"/>
              </w:rPr>
              <w:br/>
            </w:r>
            <w:sdt>
              <w:sdtPr>
                <w:rPr>
                  <w:rFonts w:cstheme="minorHAnsi"/>
                  <w:sz w:val="20"/>
                </w:rPr>
                <w:id w:val="141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FAC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84E66" w:rsidRPr="0067762B">
              <w:rPr>
                <w:rFonts w:ascii="Arial" w:hAnsi="Arial" w:cs="Arial"/>
                <w:b/>
                <w:sz w:val="20"/>
              </w:rPr>
              <w:t xml:space="preserve"> Kompetenznachweise   </w:t>
            </w:r>
            <w:r w:rsidR="00784E66">
              <w:rPr>
                <w:rFonts w:ascii="Arial" w:hAnsi="Arial" w:cs="Arial"/>
                <w:b/>
                <w:sz w:val="20"/>
              </w:rPr>
              <w:t xml:space="preserve"> </w:t>
            </w:r>
            <w:r w:rsidR="00784E66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cstheme="minorHAnsi"/>
                  <w:sz w:val="20"/>
                </w:rPr>
                <w:id w:val="13640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6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784E66" w:rsidRPr="0067762B">
              <w:rPr>
                <w:rFonts w:ascii="Arial" w:hAnsi="Arial" w:cs="Arial"/>
                <w:b/>
                <w:sz w:val="20"/>
              </w:rPr>
              <w:t xml:space="preserve"> ALS / PE (bei KV)</w:t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4923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 xml:space="preserve">geführt – alles </w:t>
      </w:r>
      <w:proofErr w:type="spellStart"/>
      <w:r w:rsidR="00784E66">
        <w:rPr>
          <w:rFonts w:cstheme="minorHAnsi"/>
          <w:sz w:val="20"/>
        </w:rPr>
        <w:t>i.O</w:t>
      </w:r>
      <w:proofErr w:type="spellEnd"/>
      <w:r w:rsidR="00784E66">
        <w:rPr>
          <w:rFonts w:cstheme="minorHAnsi"/>
          <w:sz w:val="20"/>
        </w:rPr>
        <w:t>.</w:t>
      </w:r>
      <w:r w:rsidR="00784E66">
        <w:rPr>
          <w:rFonts w:cstheme="minorHAnsi"/>
          <w:sz w:val="20"/>
        </w:rPr>
        <w:tab/>
      </w:r>
    </w:p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217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teilweise geführt</w:t>
      </w:r>
      <w:r w:rsidR="00784E66">
        <w:rPr>
          <w:rFonts w:cstheme="minorHAnsi"/>
          <w:sz w:val="20"/>
        </w:rPr>
        <w:br/>
      </w:r>
      <w:sdt>
        <w:sdtPr>
          <w:rPr>
            <w:rFonts w:cstheme="minorHAnsi"/>
            <w:sz w:val="20"/>
          </w:rPr>
          <w:id w:val="39478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FAC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wird nicht eingesetzt und nicht geführt</w:t>
      </w:r>
    </w:p>
    <w:p w:rsidR="00784E66" w:rsidRPr="004B6684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784E66" w:rsidP="00041931">
            <w:pPr>
              <w:pStyle w:val="Listenabsatz"/>
              <w:numPr>
                <w:ilvl w:val="0"/>
                <w:numId w:val="18"/>
              </w:numPr>
              <w:tabs>
                <w:tab w:val="left" w:pos="2940"/>
                <w:tab w:val="left" w:pos="5963"/>
              </w:tabs>
              <w:spacing w:before="20" w:line="240" w:lineRule="auto"/>
              <w:ind w:left="324" w:right="-108"/>
              <w:rPr>
                <w:rFonts w:ascii="Arial" w:hAnsi="Arial" w:cs="Arial"/>
                <w:sz w:val="10"/>
              </w:rPr>
            </w:pPr>
            <w:r w:rsidRPr="0067762B">
              <w:rPr>
                <w:rFonts w:ascii="Arial" w:hAnsi="Arial" w:cs="Arial"/>
                <w:b/>
                <w:sz w:val="20"/>
              </w:rPr>
              <w:t>Arbeitszeitkontrolle/n</w:t>
            </w:r>
            <w:r w:rsidRPr="0067762B">
              <w:rPr>
                <w:rFonts w:ascii="Arial" w:hAnsi="Arial" w:cs="Arial"/>
                <w:sz w:val="16"/>
              </w:rPr>
              <w:tab/>
            </w:r>
            <w:r w:rsidRPr="0044555B">
              <w:rPr>
                <w:sz w:val="18"/>
              </w:rPr>
              <w:sym w:font="Wingdings" w:char="F08E"/>
            </w:r>
            <w:hyperlink r:id="rId17" w:history="1">
              <w:r w:rsidRPr="00041931">
                <w:rPr>
                  <w:rStyle w:val="Hyperlink"/>
                  <w:rFonts w:ascii="Arial" w:hAnsi="Arial" w:cs="Arial"/>
                  <w:sz w:val="18"/>
                </w:rPr>
                <w:t>Jugendarbeitsschutzverordnung</w:t>
              </w:r>
            </w:hyperlink>
            <w:r w:rsidRPr="0067762B">
              <w:rPr>
                <w:rFonts w:ascii="Arial" w:hAnsi="Arial" w:cs="Arial"/>
                <w:sz w:val="20"/>
              </w:rPr>
              <w:tab/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4981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Keine Massnahmen notwendig</w:t>
      </w:r>
      <w:r w:rsidR="00784E66">
        <w:rPr>
          <w:rFonts w:cstheme="minorHAnsi"/>
          <w:sz w:val="20"/>
        </w:rPr>
        <w:tab/>
      </w:r>
    </w:p>
    <w:p w:rsidR="00784E66" w:rsidRPr="004B6684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5358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Arbeitszeitüberschreitung</w:t>
      </w:r>
      <w:r w:rsidR="00784E66">
        <w:rPr>
          <w:rFonts w:cstheme="minorHAnsi"/>
          <w:sz w:val="20"/>
        </w:rPr>
        <w:br/>
      </w: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84E66" w:rsidRPr="00A02445" w:rsidTr="004C418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67762B" w:rsidRDefault="00784E66" w:rsidP="00784E66">
            <w:pPr>
              <w:pStyle w:val="Listenabsatz"/>
              <w:numPr>
                <w:ilvl w:val="0"/>
                <w:numId w:val="18"/>
              </w:numPr>
              <w:tabs>
                <w:tab w:val="left" w:pos="3024"/>
              </w:tabs>
              <w:spacing w:before="20" w:line="240" w:lineRule="auto"/>
              <w:ind w:left="324" w:right="-108"/>
              <w:rPr>
                <w:rFonts w:ascii="Arial" w:hAnsi="Arial" w:cs="Arial"/>
                <w:sz w:val="18"/>
              </w:rPr>
            </w:pPr>
            <w:r w:rsidRPr="0067762B">
              <w:rPr>
                <w:rFonts w:ascii="Arial" w:hAnsi="Arial" w:cs="Arial"/>
                <w:b/>
                <w:sz w:val="20"/>
              </w:rPr>
              <w:t>Selektionsunterlage/n</w:t>
            </w:r>
          </w:p>
        </w:tc>
      </w:tr>
    </w:tbl>
    <w:p w:rsidR="00784E66" w:rsidRDefault="00A73ABA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57987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ab/>
        <w:t>werden genutzt</w:t>
      </w:r>
      <w:r w:rsidR="00784E66">
        <w:rPr>
          <w:rFonts w:cstheme="minorHAnsi"/>
          <w:sz w:val="20"/>
        </w:rPr>
        <w:tab/>
      </w:r>
      <w:sdt>
        <w:sdtPr>
          <w:rPr>
            <w:rFonts w:cstheme="minorHAnsi"/>
            <w:sz w:val="20"/>
          </w:rPr>
          <w:id w:val="-91231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784E66">
        <w:rPr>
          <w:rFonts w:cstheme="minorHAnsi"/>
          <w:sz w:val="20"/>
        </w:rPr>
        <w:t>Schnuppertagebuch vorhanden</w:t>
      </w:r>
    </w:p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988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168"/>
        <w:gridCol w:w="17"/>
        <w:gridCol w:w="282"/>
        <w:gridCol w:w="422"/>
      </w:tblGrid>
      <w:tr w:rsidR="00784E66" w:rsidRPr="00A02445" w:rsidTr="00DA2FAC">
        <w:trPr>
          <w:gridAfter w:val="3"/>
          <w:wAfter w:w="721" w:type="dxa"/>
          <w:trHeight w:val="268"/>
        </w:trPr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A02445" w:rsidRDefault="00784E66" w:rsidP="004C418F">
            <w:pPr>
              <w:tabs>
                <w:tab w:val="left" w:pos="1701"/>
                <w:tab w:val="left" w:pos="6397"/>
                <w:tab w:val="left" w:pos="7797"/>
              </w:tabs>
              <w:spacing w:before="4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Aussagen Lehrbetrieb: </w:t>
            </w:r>
          </w:p>
        </w:tc>
      </w:tr>
      <w:tr w:rsidR="00DA2FAC" w:rsidTr="00DA2FAC">
        <w:trPr>
          <w:gridAfter w:val="2"/>
          <w:wAfter w:w="704" w:type="dxa"/>
          <w:trHeight w:val="1154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C" w:rsidRDefault="00DA2FAC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rPr>
                <w:rFonts w:cstheme="minorHAnsi"/>
                <w:sz w:val="20"/>
              </w:rPr>
            </w:pPr>
          </w:p>
        </w:tc>
      </w:tr>
      <w:tr w:rsidR="00784E66" w:rsidTr="00DA2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"/>
        </w:trPr>
        <w:tc>
          <w:tcPr>
            <w:tcW w:w="9467" w:type="dxa"/>
            <w:gridSpan w:val="3"/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ind w:left="-109"/>
              <w:rPr>
                <w:rFonts w:cstheme="minorHAnsi"/>
                <w:sz w:val="20"/>
              </w:rPr>
            </w:pPr>
          </w:p>
        </w:tc>
        <w:tc>
          <w:tcPr>
            <w:tcW w:w="422" w:type="dxa"/>
          </w:tcPr>
          <w:p w:rsidR="00784E6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rPr>
                <w:rFonts w:cstheme="minorHAnsi"/>
                <w:sz w:val="20"/>
              </w:rPr>
            </w:pPr>
          </w:p>
        </w:tc>
      </w:tr>
      <w:tr w:rsidR="00784E66" w:rsidRPr="00A02445" w:rsidTr="00DA2FAC">
        <w:trPr>
          <w:gridAfter w:val="2"/>
          <w:wAfter w:w="704" w:type="dxa"/>
          <w:trHeight w:val="235"/>
        </w:trPr>
        <w:tc>
          <w:tcPr>
            <w:tcW w:w="9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84E66" w:rsidRPr="00E83546" w:rsidRDefault="00784E66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rPr>
                <w:rFonts w:cstheme="minorHAnsi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Aussagen Lernende/r: </w:t>
            </w:r>
          </w:p>
        </w:tc>
      </w:tr>
      <w:tr w:rsidR="00686FE2" w:rsidTr="00DA2FAC">
        <w:trPr>
          <w:gridAfter w:val="2"/>
          <w:wAfter w:w="704" w:type="dxa"/>
          <w:trHeight w:val="930"/>
        </w:trPr>
        <w:tc>
          <w:tcPr>
            <w:tcW w:w="9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E2" w:rsidRDefault="00686FE2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rPr>
                <w:rFonts w:cstheme="minorHAnsi"/>
                <w:sz w:val="20"/>
              </w:rPr>
            </w:pPr>
          </w:p>
        </w:tc>
      </w:tr>
    </w:tbl>
    <w:p w:rsidR="00784E66" w:rsidRDefault="00784E66" w:rsidP="00784E66">
      <w:pPr>
        <w:tabs>
          <w:tab w:val="left" w:pos="567"/>
          <w:tab w:val="left" w:pos="1701"/>
          <w:tab w:val="left" w:pos="2552"/>
          <w:tab w:val="left" w:pos="5103"/>
        </w:tabs>
        <w:rPr>
          <w:rFonts w:cstheme="minorHAnsi"/>
          <w:sz w:val="20"/>
        </w:rPr>
      </w:pP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9209"/>
        <w:gridCol w:w="426"/>
      </w:tblGrid>
      <w:tr w:rsidR="00784E66" w:rsidRPr="00A02445" w:rsidTr="00DA2FAC">
        <w:trPr>
          <w:gridBefore w:val="1"/>
          <w:gridAfter w:val="1"/>
          <w:wBefore w:w="147" w:type="dxa"/>
          <w:wAfter w:w="426" w:type="dxa"/>
          <w:trHeight w:val="263"/>
        </w:trPr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784E66" w:rsidRPr="00A02445" w:rsidRDefault="00784E66" w:rsidP="004C418F">
            <w:pPr>
              <w:tabs>
                <w:tab w:val="left" w:pos="1701"/>
                <w:tab w:val="left" w:pos="6397"/>
                <w:tab w:val="left" w:pos="7797"/>
              </w:tabs>
              <w:spacing w:before="4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Bemerkungen Fachperson: </w:t>
            </w:r>
          </w:p>
        </w:tc>
      </w:tr>
      <w:tr w:rsidR="00DA2FAC" w:rsidTr="00DA2FAC">
        <w:trPr>
          <w:gridBefore w:val="1"/>
          <w:gridAfter w:val="1"/>
          <w:wBefore w:w="147" w:type="dxa"/>
          <w:wAfter w:w="426" w:type="dxa"/>
          <w:trHeight w:val="93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C" w:rsidRDefault="00DA2FAC" w:rsidP="004C418F">
            <w:pPr>
              <w:tabs>
                <w:tab w:val="left" w:pos="567"/>
                <w:tab w:val="left" w:pos="1701"/>
                <w:tab w:val="left" w:pos="2552"/>
                <w:tab w:val="left" w:pos="5103"/>
              </w:tabs>
              <w:rPr>
                <w:rFonts w:cstheme="minorHAnsi"/>
                <w:sz w:val="20"/>
              </w:rPr>
            </w:pPr>
          </w:p>
        </w:tc>
      </w:tr>
      <w:tr w:rsidR="00784E66" w:rsidRPr="00DA2FAC" w:rsidTr="00DA2FA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E66" w:rsidRPr="00DA2FAC" w:rsidRDefault="00784E66" w:rsidP="004C418F">
            <w:pPr>
              <w:tabs>
                <w:tab w:val="left" w:pos="3024"/>
                <w:tab w:val="left" w:pos="6804"/>
              </w:tabs>
              <w:spacing w:before="20"/>
              <w:ind w:left="36" w:right="-10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4E66" w:rsidRPr="00DA2FAC" w:rsidRDefault="00784E66" w:rsidP="004C418F">
            <w:pPr>
              <w:tabs>
                <w:tab w:val="left" w:pos="3024"/>
                <w:tab w:val="left" w:pos="6804"/>
              </w:tabs>
              <w:spacing w:before="20"/>
              <w:ind w:right="-108"/>
              <w:rPr>
                <w:rFonts w:cstheme="minorHAnsi"/>
                <w:sz w:val="20"/>
              </w:rPr>
            </w:pPr>
          </w:p>
        </w:tc>
      </w:tr>
    </w:tbl>
    <w:p w:rsidR="00784E66" w:rsidRPr="00DA2FAC" w:rsidRDefault="00784E66" w:rsidP="00803EC6">
      <w:pPr>
        <w:spacing w:after="200"/>
        <w:rPr>
          <w:rFonts w:cstheme="minorHAnsi"/>
          <w:sz w:val="24"/>
          <w:szCs w:val="24"/>
        </w:rPr>
      </w:pPr>
    </w:p>
    <w:sectPr w:rsidR="00784E66" w:rsidRPr="00DA2FAC" w:rsidSect="00784E66">
      <w:headerReference w:type="default" r:id="rId18"/>
      <w:footerReference w:type="default" r:id="rId19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3F" w:rsidRPr="00784E66" w:rsidRDefault="008A133F">
      <w:r w:rsidRPr="00784E66">
        <w:separator/>
      </w:r>
    </w:p>
  </w:endnote>
  <w:endnote w:type="continuationSeparator" w:id="0">
    <w:p w:rsidR="008A133F" w:rsidRPr="00784E66" w:rsidRDefault="008A133F">
      <w:r w:rsidRPr="00784E6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784E66" w:rsidRDefault="001A1570" w:rsidP="001A1570">
    <w:pPr>
      <w:pStyle w:val="Vorlagenbezeichnung"/>
    </w:pPr>
    <w:r w:rsidRPr="00784E6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93D99E2" wp14:editId="2B45560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570" w:rsidRPr="005C6148" w:rsidRDefault="001A1570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3ABA" w:rsidRPr="00A73AB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73AB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D99E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" filled="f" stroked="f" strokeweight=".5pt">
              <v:textbox inset="0,0,0,8mm">
                <w:txbxContent>
                  <w:p w:rsidR="001A1570" w:rsidRPr="005C6148" w:rsidRDefault="001A1570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3ABA" w:rsidRPr="00A73AB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73AB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2A7BEC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1F060E6" wp14:editId="5DC24A7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2A7BEC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73ABA" w:rsidRPr="00A73ABA">
                            <w:rPr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73AB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060E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30" type="#_x0000_t202" style="position:absolute;margin-left:-1.6pt;margin-top:0;width:49.6pt;height:44.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dRryCXgCAABf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2A7BEC" w:rsidRPr="005C6148" w:rsidRDefault="002A7BEC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73ABA" w:rsidRPr="00A73ABA">
                      <w:rPr>
                        <w:noProof/>
                        <w:lang w:val="de-DE"/>
                      </w:rPr>
                      <w:t>3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73AB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DA2FAC">
      <w:t>18.07.2022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3F" w:rsidRPr="00784E66" w:rsidRDefault="008A133F">
      <w:r w:rsidRPr="00784E66">
        <w:separator/>
      </w:r>
    </w:p>
  </w:footnote>
  <w:footnote w:type="continuationSeparator" w:id="0">
    <w:p w:rsidR="008A133F" w:rsidRPr="00784E66" w:rsidRDefault="008A133F">
      <w:r w:rsidRPr="00784E6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784E66" w:rsidRDefault="00803EC6" w:rsidP="00784E66">
    <w:pPr>
      <w:pStyle w:val="Absend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3118908</wp:posOffset>
              </wp:positionH>
              <wp:positionV relativeFrom="paragraph">
                <wp:posOffset>2540</wp:posOffset>
              </wp:positionV>
              <wp:extent cx="2700867" cy="537634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867" cy="5376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03EC6" w:rsidRPr="00803EC6" w:rsidRDefault="00803EC6" w:rsidP="00803E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03EC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Bericht zum Betriebsbesuch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hteck 9" o:spid="_x0000_s1028" style="position:absolute;margin-left:245.6pt;margin-top:.2pt;width:212.65pt;height:42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" filled="f" stroked="f" strokeweight="2pt">
              <v:textbox>
                <w:txbxContent>
                  <w:p w:rsidR="00803EC6" w:rsidRPr="00803EC6" w:rsidRDefault="00803EC6" w:rsidP="00803E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803EC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Bericht zum Betriebsbesuch</w:t>
                    </w:r>
                  </w:p>
                </w:txbxContent>
              </v:textbox>
            </v:rect>
          </w:pict>
        </mc:Fallback>
      </mc:AlternateContent>
    </w:r>
    <w:r w:rsidR="00784E66" w:rsidRPr="00784E66">
      <w:rPr>
        <w:noProof/>
        <w:lang w:eastAsia="de-CH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784E66" w:rsidRDefault="00522912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2055B" w:rsidRPr="00832D99" w:rsidTr="0073242E">
      <w:tc>
        <w:tcPr>
          <w:tcW w:w="5100" w:type="dxa"/>
        </w:tcPr>
        <w:p w:rsidR="0072055B" w:rsidRPr="00832D99" w:rsidRDefault="0072055B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72055B" w:rsidP="0072055B">
          <w:pPr>
            <w:pStyle w:val="Kopfzeile"/>
          </w:pPr>
        </w:p>
      </w:tc>
    </w:tr>
  </w:tbl>
  <w:p w:rsidR="00DA6BED" w:rsidRPr="00F64BCA" w:rsidRDefault="00BA67D5" w:rsidP="00F64BCA">
    <w:r>
      <w:rPr>
        <w:noProof/>
        <w:lang w:eastAsia="de-CH"/>
      </w:rPr>
      <w:drawing>
        <wp:anchor distT="0" distB="0" distL="114300" distR="114300" simplePos="0" relativeHeight="251664384" behindDoc="1" locked="1" layoutInCell="1" allowOverlap="1" wp14:anchorId="2B784439" wp14:editId="123AE7D5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fed84a1-368f-4382-aa2f-9dd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CF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A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A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4A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49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41AF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60060F"/>
    <w:multiLevelType w:val="hybridMultilevel"/>
    <w:tmpl w:val="40349C98"/>
    <w:lvl w:ilvl="0" w:tplc="19C05856">
      <w:start w:val="1"/>
      <w:numFmt w:val="bullet"/>
      <w:pStyle w:val="ListWith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375B"/>
    <w:multiLevelType w:val="hybridMultilevel"/>
    <w:tmpl w:val="D1E8650C"/>
    <w:lvl w:ilvl="0" w:tplc="31BA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1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29000F"/>
    <w:multiLevelType w:val="hybridMultilevel"/>
    <w:tmpl w:val="B0B0EABE"/>
    <w:lvl w:ilvl="0" w:tplc="28268B3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2B1E7D9E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49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1404295040&quot; PrimaryUID=&quot;ClientSuite&quot;&gt;&lt;Field Name=&quot;IDName&quot; Value=&quot;MBA: Betriebliche Bildung&quot;/&gt;&lt;Field Name=&quot;Kurzname&quot; Value=&quot;MBA&quot;/&gt;&lt;Field Name=&quot;Amt&quot; Value=&quot;Mittelschul- und Berufsbildungsamt&quot;/&gt;&lt;Field Name=&quot;Direktion&quot; Value=&quot;Bildungs- und Kulturdirektion&quot;/&gt;&lt;Field Name=&quot;Address1&quot; Value=&quot;Abteilung Betriebliche Bildung&quot;/&gt;&lt;Field Name=&quot;Address2&quot; Value=&quot;&quot;/&gt;&lt;Field Name=&quot;Address3&quot; Value=&quot;Kasernenstrasse 27&quot;/&gt;&lt;Field Name=&quot;Address4&quot; Value=&quot;&quot;/&gt;&lt;Field Name=&quot;Address5&quot; Value=&quot;3013 Bern&quot;/&gt;&lt;Field Name=&quot;Zusatz1&quot; Value=&quot;&quot;/&gt;&lt;Field Name=&quot;Zusatz2&quot; Value=&quot;&quot;/&gt;&lt;Field Name=&quot;AddressSingleLine&quot; Value=&quot;Bildungs- und Kulturdirektion, Kasernenstrasse 27, 3013 Bern&quot;/&gt;&lt;Field Name=&quot;Phone&quot; Value=&quot;+41 31 633 87 00&quot;/&gt;&lt;Field Name=&quot;Fax&quot; Value=&quot;+41 31 633 87 29&quot;/&gt;&lt;Field Name=&quot;Email&quot; Value=&quot;mba@be.ch&quot;/&gt;&lt;Field Name=&quot;Internet&quot; Value=&quot;www.be.ch/bkd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140429504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30214400083972462&quot;/&gt;&lt;/DocProp&gt;&lt;DocProp UID=&quot;2006040509495284662868&quot; EntryUID=&quot;5664156682271281226617215114611716865131120&quot; PrimaryUID=&quot;ClientSuite&quot;&gt;&lt;Field Name=&quot;IDName&quot; Value=&quot;Sutter Peter, BKD-MBA-ABB-LMA&quot;/&gt;&lt;Field Name=&quot;Name&quot; Value=&quot;Peter Sutter&quot;/&gt;&lt;Field Name=&quot;DirectPhone&quot; Value=&quot;+41 31 633 87 93&quot;/&gt;&lt;Field Name=&quot;EMail&quot; Value=&quot;peter.sutter@be.ch&quot;/&gt;&lt;Field Name=&quot;Data_UID&quot; Value=&quot;566415668227128122661721511461171686513112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30214400083972462&quot;/&gt;&lt;/DocProp&gt;&lt;DocProp UID=&quot;200212191811121321310321301031x&quot; EntryUID=&quot;5664156682271281226617215114611716865131120&quot; PrimaryUID=&quot;ClientSuite&quot;&gt;&lt;Field Name=&quot;IDName&quot; Value=&quot;Sutter Peter, BKD-MBA-ABB-LMA&quot;/&gt;&lt;Field Name=&quot;Name&quot; Value=&quot;Peter Sutter&quot;/&gt;&lt;Field Name=&quot;DirectPhone&quot; Value=&quot;+41 31 633 87 93&quot;/&gt;&lt;Field Name=&quot;EMail&quot; Value=&quot;peter.sutter@be.ch&quot;/&gt;&lt;Field Name=&quot;Data_UID&quot; Value=&quot;566415668227128122661721511461171686513112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30214400083972462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5664156682271281226617215114611716865131120&quot; PrimaryUID=&quot;ClientSuite&quot;&gt;&lt;Field Name=&quot;IDName&quot; Value=&quot;Sutter Peter, BKD-MBA-ABB-LMA&quot;/&gt;&lt;Field Name=&quot;Name&quot; Value=&quot;Peter Sutter&quot;/&gt;&lt;Field Name=&quot;DirectPhone&quot; Value=&quot;+41 31 633 87 93&quot;/&gt;&lt;Field Name=&quot;EMail&quot; Value=&quot;peter.sutter@be.ch&quot;/&gt;&lt;Field Name=&quot;Data_UID&quot; Value=&quot;566415668227128122661721511461171686513112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0030214400083972462&quot;/&gt;&lt;/DocProp&gt;&lt;DocProp UID=&quot;2003061115381095709037&quot; EntryUID=&quot;2003121817293296325874&quot; PrimaryUID=&quot;ClientSuite&quot;&gt;&lt;Field Name=&quot;IDName&quot; Value=&quot;(Leer)&quot;/&gt;&lt;Field Name=&quot;SelectedUID&quot; Value=&quot;2020030214400083972462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2006241114570369291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0032915520270663768&quot; Name=&quot;DocumentDate&quot; Value=&quot;18. Juli 2022&quot;/&gt;&lt;Field UID=&quot;2016030314392146312511&quot; Name=&quot;Enclosures&quot; Value=&quot;&quot;/&gt;&lt;Field UID=&quot;2016030314391667595745&quot; Name=&quot;CopyTo&quot; Value=&quot;&quot;/&gt;&lt;Field UID=&quot;584dd995-0129-446c-af13-0b8a1fc43cc9&quot; Name=&quot;Referenz&quot; Value=&quot;&quot;/&gt;&lt;Field UID=&quot;2019101414020206532619&quot; Name=&quot;IhreReferenz&quot; Value=&quot;&quot;/&gt;&lt;Field UID=&quot;2018112008293568299068&quot; Name=&quot;Amt&quot; Value=&quot;0&quot;/&gt;&lt;Field UID=&quot;2018112008301756655697&quot; Name=&quot;Abteilung&quot; Value=&quot;-1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Title&quot; Icon=&quot;3546&quot; Label=&quot;&amp;lt;translate&amp;gt;Style.Title&amp;lt;/translate&amp;gt;&quot; Command=&quot;StyleApply&quot; Parameter=&quot;Brieftitel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Points&quot; Icon=&quot;3546&quot; Label=&quot;&amp;lt;translate&amp;gt;Style.ListWithPoints&amp;lt;/translate&amp;gt;&quot; Command=&quot;StyleApply&quot; Parameter=&quot;ListWithPoin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&lt;/CompleteAddress&gt;&lt;WizardFirstRun&gt;[Text]&lt;/WizardFirstRun&gt;&lt;Enclosures&gt;&lt;/Enclosures&gt;&lt;CopyTo&gt;&lt;/CopyTo&gt;&lt;UID&gt;2022071809204057346455&lt;/UID&gt;&lt;MappingTableActive&gt;-1&lt;/MappingTableActive&gt;&lt;EMail/&gt;&lt;FormattedFullAddress&gt;&lt;/FormattedFullAddress&gt;&lt;IDName/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84E66"/>
    <w:rsid w:val="00000C1D"/>
    <w:rsid w:val="00001886"/>
    <w:rsid w:val="00002B8D"/>
    <w:rsid w:val="0000579A"/>
    <w:rsid w:val="00007904"/>
    <w:rsid w:val="000139BD"/>
    <w:rsid w:val="00013F50"/>
    <w:rsid w:val="00014BF2"/>
    <w:rsid w:val="00016FD9"/>
    <w:rsid w:val="0002542A"/>
    <w:rsid w:val="00025E24"/>
    <w:rsid w:val="000260A8"/>
    <w:rsid w:val="00040FD6"/>
    <w:rsid w:val="00041931"/>
    <w:rsid w:val="00042314"/>
    <w:rsid w:val="000455FB"/>
    <w:rsid w:val="0005055C"/>
    <w:rsid w:val="00053E99"/>
    <w:rsid w:val="00055195"/>
    <w:rsid w:val="00055FA5"/>
    <w:rsid w:val="00062C3F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219"/>
    <w:rsid w:val="000C3390"/>
    <w:rsid w:val="000F25AF"/>
    <w:rsid w:val="000F79CA"/>
    <w:rsid w:val="00100419"/>
    <w:rsid w:val="001006CE"/>
    <w:rsid w:val="0010098D"/>
    <w:rsid w:val="00104BB7"/>
    <w:rsid w:val="00105406"/>
    <w:rsid w:val="00105F42"/>
    <w:rsid w:val="00110619"/>
    <w:rsid w:val="001125B5"/>
    <w:rsid w:val="0011312B"/>
    <w:rsid w:val="00114492"/>
    <w:rsid w:val="00121749"/>
    <w:rsid w:val="00122E30"/>
    <w:rsid w:val="0012405E"/>
    <w:rsid w:val="00124138"/>
    <w:rsid w:val="001349C9"/>
    <w:rsid w:val="00136FCF"/>
    <w:rsid w:val="00137558"/>
    <w:rsid w:val="00137978"/>
    <w:rsid w:val="001402EF"/>
    <w:rsid w:val="00145293"/>
    <w:rsid w:val="00146849"/>
    <w:rsid w:val="001507E3"/>
    <w:rsid w:val="00152D5D"/>
    <w:rsid w:val="001543B5"/>
    <w:rsid w:val="0016057B"/>
    <w:rsid w:val="00161D21"/>
    <w:rsid w:val="0016396C"/>
    <w:rsid w:val="00167B49"/>
    <w:rsid w:val="001720B2"/>
    <w:rsid w:val="001806B9"/>
    <w:rsid w:val="00180975"/>
    <w:rsid w:val="0018281A"/>
    <w:rsid w:val="00184153"/>
    <w:rsid w:val="001859D8"/>
    <w:rsid w:val="00186D97"/>
    <w:rsid w:val="00190973"/>
    <w:rsid w:val="00196F3D"/>
    <w:rsid w:val="001A0D83"/>
    <w:rsid w:val="001A1570"/>
    <w:rsid w:val="001A1EB8"/>
    <w:rsid w:val="001A338B"/>
    <w:rsid w:val="001A5983"/>
    <w:rsid w:val="001B5BCF"/>
    <w:rsid w:val="001B6583"/>
    <w:rsid w:val="001B6D19"/>
    <w:rsid w:val="001C0DEC"/>
    <w:rsid w:val="001C6F7F"/>
    <w:rsid w:val="001D0346"/>
    <w:rsid w:val="001E050F"/>
    <w:rsid w:val="001E0CA6"/>
    <w:rsid w:val="001E1D0C"/>
    <w:rsid w:val="001E1D4D"/>
    <w:rsid w:val="001F5040"/>
    <w:rsid w:val="001F7CE7"/>
    <w:rsid w:val="0020387E"/>
    <w:rsid w:val="00213236"/>
    <w:rsid w:val="00214523"/>
    <w:rsid w:val="00216B14"/>
    <w:rsid w:val="00221F9B"/>
    <w:rsid w:val="00223DBA"/>
    <w:rsid w:val="0022436B"/>
    <w:rsid w:val="00226BB8"/>
    <w:rsid w:val="00227F92"/>
    <w:rsid w:val="00230C11"/>
    <w:rsid w:val="002315B5"/>
    <w:rsid w:val="00231E71"/>
    <w:rsid w:val="002363A3"/>
    <w:rsid w:val="002373BE"/>
    <w:rsid w:val="00243529"/>
    <w:rsid w:val="00244FA5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6705"/>
    <w:rsid w:val="00281097"/>
    <w:rsid w:val="00284AA5"/>
    <w:rsid w:val="00286E37"/>
    <w:rsid w:val="00287C73"/>
    <w:rsid w:val="00290C9F"/>
    <w:rsid w:val="0029350F"/>
    <w:rsid w:val="0029528D"/>
    <w:rsid w:val="002A53C0"/>
    <w:rsid w:val="002A66F2"/>
    <w:rsid w:val="002A688E"/>
    <w:rsid w:val="002A7BEC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556"/>
    <w:rsid w:val="002F2CD7"/>
    <w:rsid w:val="002F3B70"/>
    <w:rsid w:val="002F6D01"/>
    <w:rsid w:val="00303785"/>
    <w:rsid w:val="003060EE"/>
    <w:rsid w:val="00307DB2"/>
    <w:rsid w:val="00312AE1"/>
    <w:rsid w:val="003147ED"/>
    <w:rsid w:val="00315936"/>
    <w:rsid w:val="0031678A"/>
    <w:rsid w:val="00322D36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0DBD"/>
    <w:rsid w:val="00367DC7"/>
    <w:rsid w:val="003709F4"/>
    <w:rsid w:val="0037280C"/>
    <w:rsid w:val="0038019F"/>
    <w:rsid w:val="00381205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BFA"/>
    <w:rsid w:val="003C525F"/>
    <w:rsid w:val="003D003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40F0"/>
    <w:rsid w:val="00415A97"/>
    <w:rsid w:val="0041733A"/>
    <w:rsid w:val="004173AA"/>
    <w:rsid w:val="004173F8"/>
    <w:rsid w:val="00420341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06E6"/>
    <w:rsid w:val="00464258"/>
    <w:rsid w:val="00467057"/>
    <w:rsid w:val="00471238"/>
    <w:rsid w:val="00474B7A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4D5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E1981"/>
    <w:rsid w:val="004E6BBA"/>
    <w:rsid w:val="004F35B8"/>
    <w:rsid w:val="004F3702"/>
    <w:rsid w:val="004F3DE5"/>
    <w:rsid w:val="004F42A9"/>
    <w:rsid w:val="004F4C96"/>
    <w:rsid w:val="004F5462"/>
    <w:rsid w:val="00502024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4134"/>
    <w:rsid w:val="0055005A"/>
    <w:rsid w:val="00550F8A"/>
    <w:rsid w:val="00552F8E"/>
    <w:rsid w:val="00555C74"/>
    <w:rsid w:val="00555C99"/>
    <w:rsid w:val="00557113"/>
    <w:rsid w:val="005630AA"/>
    <w:rsid w:val="00565C60"/>
    <w:rsid w:val="0056693A"/>
    <w:rsid w:val="005672B3"/>
    <w:rsid w:val="00575064"/>
    <w:rsid w:val="00582C18"/>
    <w:rsid w:val="00585731"/>
    <w:rsid w:val="00586199"/>
    <w:rsid w:val="00586E75"/>
    <w:rsid w:val="00590C63"/>
    <w:rsid w:val="00596BD3"/>
    <w:rsid w:val="005A01A4"/>
    <w:rsid w:val="005A40D5"/>
    <w:rsid w:val="005A4179"/>
    <w:rsid w:val="005A61A4"/>
    <w:rsid w:val="005A76AC"/>
    <w:rsid w:val="005B0ADF"/>
    <w:rsid w:val="005B0EE0"/>
    <w:rsid w:val="005B1204"/>
    <w:rsid w:val="005B2985"/>
    <w:rsid w:val="005C0246"/>
    <w:rsid w:val="005C15DB"/>
    <w:rsid w:val="005C1B96"/>
    <w:rsid w:val="005D20CB"/>
    <w:rsid w:val="005D2112"/>
    <w:rsid w:val="005E110D"/>
    <w:rsid w:val="005E5D02"/>
    <w:rsid w:val="005E7427"/>
    <w:rsid w:val="005E7E3B"/>
    <w:rsid w:val="005F43A0"/>
    <w:rsid w:val="00600514"/>
    <w:rsid w:val="006026CC"/>
    <w:rsid w:val="0060293D"/>
    <w:rsid w:val="00605EF9"/>
    <w:rsid w:val="00607715"/>
    <w:rsid w:val="0062010B"/>
    <w:rsid w:val="006222F5"/>
    <w:rsid w:val="0062799A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75CC8"/>
    <w:rsid w:val="00681715"/>
    <w:rsid w:val="00681D02"/>
    <w:rsid w:val="00682CB0"/>
    <w:rsid w:val="00683536"/>
    <w:rsid w:val="00686FE2"/>
    <w:rsid w:val="0069361C"/>
    <w:rsid w:val="00694094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E2AE9"/>
    <w:rsid w:val="006E3670"/>
    <w:rsid w:val="006F3FE9"/>
    <w:rsid w:val="006F411E"/>
    <w:rsid w:val="006F684B"/>
    <w:rsid w:val="00706FA1"/>
    <w:rsid w:val="007115F8"/>
    <w:rsid w:val="0071185A"/>
    <w:rsid w:val="00712CE8"/>
    <w:rsid w:val="00713107"/>
    <w:rsid w:val="0072055B"/>
    <w:rsid w:val="00726E75"/>
    <w:rsid w:val="00730FCB"/>
    <w:rsid w:val="00731983"/>
    <w:rsid w:val="0073421D"/>
    <w:rsid w:val="007515D7"/>
    <w:rsid w:val="007608AD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4E66"/>
    <w:rsid w:val="007861C0"/>
    <w:rsid w:val="007923A5"/>
    <w:rsid w:val="00795D64"/>
    <w:rsid w:val="007961DF"/>
    <w:rsid w:val="007A0CC7"/>
    <w:rsid w:val="007A7B93"/>
    <w:rsid w:val="007C1ED8"/>
    <w:rsid w:val="007C4472"/>
    <w:rsid w:val="007C6AB3"/>
    <w:rsid w:val="007C7082"/>
    <w:rsid w:val="007D29E8"/>
    <w:rsid w:val="007D728A"/>
    <w:rsid w:val="007E0390"/>
    <w:rsid w:val="007E61C3"/>
    <w:rsid w:val="007F0F48"/>
    <w:rsid w:val="007F4F57"/>
    <w:rsid w:val="00800E72"/>
    <w:rsid w:val="0080273A"/>
    <w:rsid w:val="00803EC6"/>
    <w:rsid w:val="00805CA9"/>
    <w:rsid w:val="00810944"/>
    <w:rsid w:val="008125B6"/>
    <w:rsid w:val="0081298B"/>
    <w:rsid w:val="00812CCD"/>
    <w:rsid w:val="00815487"/>
    <w:rsid w:val="008237F8"/>
    <w:rsid w:val="00825083"/>
    <w:rsid w:val="0082798D"/>
    <w:rsid w:val="00842209"/>
    <w:rsid w:val="00842824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5008"/>
    <w:rsid w:val="00877851"/>
    <w:rsid w:val="00884CAE"/>
    <w:rsid w:val="008913D6"/>
    <w:rsid w:val="0089435A"/>
    <w:rsid w:val="008968CE"/>
    <w:rsid w:val="00897044"/>
    <w:rsid w:val="008A0B15"/>
    <w:rsid w:val="008A133F"/>
    <w:rsid w:val="008A2084"/>
    <w:rsid w:val="008A5328"/>
    <w:rsid w:val="008B02FC"/>
    <w:rsid w:val="008B0C14"/>
    <w:rsid w:val="008B40D9"/>
    <w:rsid w:val="008B5F4E"/>
    <w:rsid w:val="008C16C8"/>
    <w:rsid w:val="008C25AD"/>
    <w:rsid w:val="008C480B"/>
    <w:rsid w:val="008D0610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2E36"/>
    <w:rsid w:val="00945CD5"/>
    <w:rsid w:val="00953997"/>
    <w:rsid w:val="00954E0A"/>
    <w:rsid w:val="00955258"/>
    <w:rsid w:val="00956703"/>
    <w:rsid w:val="009579B6"/>
    <w:rsid w:val="00962B04"/>
    <w:rsid w:val="00971A06"/>
    <w:rsid w:val="009753BC"/>
    <w:rsid w:val="0098793C"/>
    <w:rsid w:val="00987B66"/>
    <w:rsid w:val="00991A2D"/>
    <w:rsid w:val="009935D9"/>
    <w:rsid w:val="00995E20"/>
    <w:rsid w:val="00995F05"/>
    <w:rsid w:val="00996A3D"/>
    <w:rsid w:val="009B0C1C"/>
    <w:rsid w:val="009B30B6"/>
    <w:rsid w:val="009B3D60"/>
    <w:rsid w:val="009C0B77"/>
    <w:rsid w:val="009C3C0C"/>
    <w:rsid w:val="009C61FE"/>
    <w:rsid w:val="009C7D17"/>
    <w:rsid w:val="009D1490"/>
    <w:rsid w:val="009D24D9"/>
    <w:rsid w:val="009D30CD"/>
    <w:rsid w:val="009D48A4"/>
    <w:rsid w:val="009E0C56"/>
    <w:rsid w:val="009E0E4C"/>
    <w:rsid w:val="009E1B47"/>
    <w:rsid w:val="009E3753"/>
    <w:rsid w:val="009E3A46"/>
    <w:rsid w:val="009E677F"/>
    <w:rsid w:val="009E67CB"/>
    <w:rsid w:val="00A014BF"/>
    <w:rsid w:val="00A0207D"/>
    <w:rsid w:val="00A02515"/>
    <w:rsid w:val="00A03765"/>
    <w:rsid w:val="00A07900"/>
    <w:rsid w:val="00A10ECA"/>
    <w:rsid w:val="00A124BF"/>
    <w:rsid w:val="00A13F5F"/>
    <w:rsid w:val="00A20A29"/>
    <w:rsid w:val="00A216F8"/>
    <w:rsid w:val="00A27C3A"/>
    <w:rsid w:val="00A336D0"/>
    <w:rsid w:val="00A34D38"/>
    <w:rsid w:val="00A3788B"/>
    <w:rsid w:val="00A43C31"/>
    <w:rsid w:val="00A45CAA"/>
    <w:rsid w:val="00A53BA5"/>
    <w:rsid w:val="00A54BCA"/>
    <w:rsid w:val="00A64124"/>
    <w:rsid w:val="00A67D22"/>
    <w:rsid w:val="00A73ABA"/>
    <w:rsid w:val="00A74E8C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D2783"/>
    <w:rsid w:val="00AD47AE"/>
    <w:rsid w:val="00AE1B37"/>
    <w:rsid w:val="00AE2D02"/>
    <w:rsid w:val="00AE2D44"/>
    <w:rsid w:val="00AE6C6B"/>
    <w:rsid w:val="00AF09A1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1E8A"/>
    <w:rsid w:val="00B43F54"/>
    <w:rsid w:val="00B50EC2"/>
    <w:rsid w:val="00B5459E"/>
    <w:rsid w:val="00B55226"/>
    <w:rsid w:val="00B60C51"/>
    <w:rsid w:val="00B61C29"/>
    <w:rsid w:val="00B77B2D"/>
    <w:rsid w:val="00B812A3"/>
    <w:rsid w:val="00B82901"/>
    <w:rsid w:val="00B83BE3"/>
    <w:rsid w:val="00B905A1"/>
    <w:rsid w:val="00B970CE"/>
    <w:rsid w:val="00BA64D1"/>
    <w:rsid w:val="00BA67D5"/>
    <w:rsid w:val="00BA7D0F"/>
    <w:rsid w:val="00BB50FB"/>
    <w:rsid w:val="00BC2241"/>
    <w:rsid w:val="00BC33D1"/>
    <w:rsid w:val="00BC3D98"/>
    <w:rsid w:val="00BC4041"/>
    <w:rsid w:val="00BC6D2E"/>
    <w:rsid w:val="00BD3162"/>
    <w:rsid w:val="00BD3AEC"/>
    <w:rsid w:val="00BD4DFE"/>
    <w:rsid w:val="00BE424E"/>
    <w:rsid w:val="00BE67D4"/>
    <w:rsid w:val="00BF28FC"/>
    <w:rsid w:val="00BF468F"/>
    <w:rsid w:val="00BF502D"/>
    <w:rsid w:val="00BF566B"/>
    <w:rsid w:val="00BF6336"/>
    <w:rsid w:val="00BF7896"/>
    <w:rsid w:val="00C06E54"/>
    <w:rsid w:val="00C10155"/>
    <w:rsid w:val="00C1235B"/>
    <w:rsid w:val="00C15A9E"/>
    <w:rsid w:val="00C16500"/>
    <w:rsid w:val="00C25D12"/>
    <w:rsid w:val="00C27182"/>
    <w:rsid w:val="00C32921"/>
    <w:rsid w:val="00C3295E"/>
    <w:rsid w:val="00C35AF9"/>
    <w:rsid w:val="00C45CCD"/>
    <w:rsid w:val="00C50369"/>
    <w:rsid w:val="00C51774"/>
    <w:rsid w:val="00C578CD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975E7"/>
    <w:rsid w:val="00CA17CA"/>
    <w:rsid w:val="00CA408F"/>
    <w:rsid w:val="00CB30D5"/>
    <w:rsid w:val="00CB3210"/>
    <w:rsid w:val="00CB53A5"/>
    <w:rsid w:val="00CB7F32"/>
    <w:rsid w:val="00CC0A3A"/>
    <w:rsid w:val="00CC6072"/>
    <w:rsid w:val="00CC711E"/>
    <w:rsid w:val="00CD421B"/>
    <w:rsid w:val="00CD655B"/>
    <w:rsid w:val="00CD76B0"/>
    <w:rsid w:val="00CE1C64"/>
    <w:rsid w:val="00CE1E3E"/>
    <w:rsid w:val="00CF1F0D"/>
    <w:rsid w:val="00CF2CC5"/>
    <w:rsid w:val="00CF4EA1"/>
    <w:rsid w:val="00D00A88"/>
    <w:rsid w:val="00D03843"/>
    <w:rsid w:val="00D05D50"/>
    <w:rsid w:val="00D075BF"/>
    <w:rsid w:val="00D138B9"/>
    <w:rsid w:val="00D13EA0"/>
    <w:rsid w:val="00D21E4B"/>
    <w:rsid w:val="00D3043F"/>
    <w:rsid w:val="00D31DAF"/>
    <w:rsid w:val="00D42E30"/>
    <w:rsid w:val="00D454A2"/>
    <w:rsid w:val="00D55C04"/>
    <w:rsid w:val="00D55D19"/>
    <w:rsid w:val="00D6207C"/>
    <w:rsid w:val="00D645C1"/>
    <w:rsid w:val="00D64DC2"/>
    <w:rsid w:val="00D6593F"/>
    <w:rsid w:val="00D70385"/>
    <w:rsid w:val="00D70844"/>
    <w:rsid w:val="00D70E31"/>
    <w:rsid w:val="00D76F9F"/>
    <w:rsid w:val="00D83EBC"/>
    <w:rsid w:val="00D84383"/>
    <w:rsid w:val="00D93738"/>
    <w:rsid w:val="00DA0B6D"/>
    <w:rsid w:val="00DA15EA"/>
    <w:rsid w:val="00DA2FAC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452B"/>
    <w:rsid w:val="00E058C0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86EC2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F02750"/>
    <w:rsid w:val="00F03718"/>
    <w:rsid w:val="00F064FD"/>
    <w:rsid w:val="00F07FF2"/>
    <w:rsid w:val="00F11761"/>
    <w:rsid w:val="00F123C7"/>
    <w:rsid w:val="00F126AD"/>
    <w:rsid w:val="00F141F1"/>
    <w:rsid w:val="00F16FEE"/>
    <w:rsid w:val="00F2276F"/>
    <w:rsid w:val="00F25EFA"/>
    <w:rsid w:val="00F31082"/>
    <w:rsid w:val="00F32D9E"/>
    <w:rsid w:val="00F41738"/>
    <w:rsid w:val="00F479AC"/>
    <w:rsid w:val="00F47C57"/>
    <w:rsid w:val="00F50955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4149"/>
    <w:rsid w:val="00F85615"/>
    <w:rsid w:val="00F863A0"/>
    <w:rsid w:val="00F9553F"/>
    <w:rsid w:val="00FA41ED"/>
    <w:rsid w:val="00FB2736"/>
    <w:rsid w:val="00FB71F2"/>
    <w:rsid w:val="00FC0DEE"/>
    <w:rsid w:val="00FC1D82"/>
    <w:rsid w:val="00FC378C"/>
    <w:rsid w:val="00FC417C"/>
    <w:rsid w:val="00FC5589"/>
    <w:rsid w:val="00FD3414"/>
    <w:rsid w:val="00FD63B3"/>
    <w:rsid w:val="00FE37EA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3C837EAB-CBEE-4F28-9671-97A7E1DA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styleId="Fu-Endnotenberschrift">
    <w:name w:val="Note Heading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ListWithPoints">
    <w:name w:val="ListWithPoints"/>
    <w:basedOn w:val="ListWithSymbols"/>
    <w:qFormat/>
    <w:rsid w:val="00145293"/>
    <w:pPr>
      <w:numPr>
        <w:numId w:val="17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bkd.be.ch/de/start/themen/bildung-im-kanton-bern/berufsbildung/berufslehre-betrieblich-organisiert/lehrbetriebe/anforderungen-lehrbetrieb/meine-verantwortung-als-lehrbetrieb/jugendarbeitsschutz-gefaehrliche-arbeiten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C570738F74B5C8AAEECF883A17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A46B-8435-4540-8134-C10C07656E97}"/>
      </w:docPartPr>
      <w:docPartBody>
        <w:p w:rsidR="00742EFA" w:rsidRDefault="001300F6">
          <w:pPr>
            <w:pStyle w:val="CBEC570738F74B5C8AAEECF883A1782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F0E5056902405E9228217AE87EF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02F2A-A5DF-43BB-94C6-614F36430B8A}"/>
      </w:docPartPr>
      <w:docPartBody>
        <w:p w:rsidR="00742EFA" w:rsidRDefault="00EB75E5" w:rsidP="00EB75E5">
          <w:pPr>
            <w:pStyle w:val="18F0E5056902405E9228217AE87EFDAF"/>
          </w:pPr>
          <w:r w:rsidRPr="003F4C31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045A41384F84CB089FF9469933F5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B81A8-CA1E-4DB4-BD7D-9F8DFF4D9D4A}"/>
      </w:docPartPr>
      <w:docPartBody>
        <w:p w:rsidR="00742EFA" w:rsidRDefault="00EB75E5" w:rsidP="00EB75E5">
          <w:pPr>
            <w:pStyle w:val="9045A41384F84CB089FF9469933F5F01"/>
          </w:pPr>
          <w:r w:rsidRPr="000C3A3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6FB96619DFA440DB17C99D690DB4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8EAD9-D095-44DA-B2F5-EF231A3D5EAA}"/>
      </w:docPartPr>
      <w:docPartBody>
        <w:p w:rsidR="00742EFA" w:rsidRDefault="00EB75E5" w:rsidP="00EB75E5">
          <w:pPr>
            <w:pStyle w:val="06FB96619DFA440DB17C99D690DB4872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B870779D1E6847529C800274786A9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A99F6-6AD4-4E98-AA8A-AE6A87B5946C}"/>
      </w:docPartPr>
      <w:docPartBody>
        <w:p w:rsidR="00742EFA" w:rsidRDefault="00EB75E5" w:rsidP="00EB75E5">
          <w:pPr>
            <w:pStyle w:val="B870779D1E6847529C800274786A990B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B115E5F2773E4ADB9894F66B75763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0854F-02C4-4611-A749-7A8F09B71710}"/>
      </w:docPartPr>
      <w:docPartBody>
        <w:p w:rsidR="00742EFA" w:rsidRDefault="00EB75E5" w:rsidP="00EB75E5">
          <w:pPr>
            <w:pStyle w:val="B115E5F2773E4ADB9894F66B75763621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2CAF30A17F164803A94F135AE8CDC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A203C-2534-4760-B65B-5C16937C0BE1}"/>
      </w:docPartPr>
      <w:docPartBody>
        <w:p w:rsidR="00742EFA" w:rsidRDefault="00EB75E5" w:rsidP="00EB75E5">
          <w:pPr>
            <w:pStyle w:val="2CAF30A17F164803A94F135AE8CDCF63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EFED77BCB754F53AC7A0D0CF907D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FDD17-046C-4EB6-B1FA-CE04863EA3A3}"/>
      </w:docPartPr>
      <w:docPartBody>
        <w:p w:rsidR="00742EFA" w:rsidRDefault="00EB75E5" w:rsidP="00EB75E5">
          <w:pPr>
            <w:pStyle w:val="DEFED77BCB754F53AC7A0D0CF907D548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FE0CFBD6CDA7417B9E6EF3D69C5F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8A7A5-0911-42E8-9569-EC53C1DB5956}"/>
      </w:docPartPr>
      <w:docPartBody>
        <w:p w:rsidR="00AB7B29" w:rsidRDefault="00422D7F" w:rsidP="00422D7F">
          <w:pPr>
            <w:pStyle w:val="FE0CFBD6CDA7417B9E6EF3D69C5FCEC2"/>
          </w:pPr>
          <w:r w:rsidRPr="000C3A3E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0A7BA09A18F34F01A918E94CCF500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AD736-61B6-4B9D-92A1-A0A7F366B695}"/>
      </w:docPartPr>
      <w:docPartBody>
        <w:p w:rsidR="00000000" w:rsidRDefault="005078DF" w:rsidP="005078DF">
          <w:pPr>
            <w:pStyle w:val="0A7BA09A18F34F01A918E94CCF500410"/>
          </w:pPr>
          <w:r w:rsidRPr="000A3323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5"/>
    <w:rsid w:val="001300F6"/>
    <w:rsid w:val="00422D7F"/>
    <w:rsid w:val="005078DF"/>
    <w:rsid w:val="00742EFA"/>
    <w:rsid w:val="00AB7B29"/>
    <w:rsid w:val="00E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8DF"/>
    <w:rPr>
      <w:color w:val="808080"/>
    </w:rPr>
  </w:style>
  <w:style w:type="paragraph" w:customStyle="1" w:styleId="CBEC570738F74B5C8AAEECF883A17828">
    <w:name w:val="CBEC570738F74B5C8AAEECF883A17828"/>
  </w:style>
  <w:style w:type="paragraph" w:customStyle="1" w:styleId="B3BFA64AE3E24624B4BF33FD21994FF7">
    <w:name w:val="B3BFA64AE3E24624B4BF33FD21994FF7"/>
  </w:style>
  <w:style w:type="paragraph" w:customStyle="1" w:styleId="DA00E5A8C4774385A57BE4DB4B5C6942">
    <w:name w:val="DA00E5A8C4774385A57BE4DB4B5C6942"/>
  </w:style>
  <w:style w:type="paragraph" w:customStyle="1" w:styleId="1B3E05808BF041709D5BBBE38E5EE863">
    <w:name w:val="1B3E05808BF041709D5BBBE38E5EE863"/>
  </w:style>
  <w:style w:type="paragraph" w:customStyle="1" w:styleId="EC26849939CF4B6B94268E4D5D84D69B">
    <w:name w:val="EC26849939CF4B6B94268E4D5D84D69B"/>
  </w:style>
  <w:style w:type="paragraph" w:customStyle="1" w:styleId="140CCD3DE3E448A1A3B980E4A3AE6613">
    <w:name w:val="140CCD3DE3E448A1A3B980E4A3AE6613"/>
  </w:style>
  <w:style w:type="paragraph" w:customStyle="1" w:styleId="76ABE38861ED41AB97531E3F74ADF8C1">
    <w:name w:val="76ABE38861ED41AB97531E3F74ADF8C1"/>
  </w:style>
  <w:style w:type="paragraph" w:customStyle="1" w:styleId="4042F0208CA941DCB04B15038FCEC4B3">
    <w:name w:val="4042F0208CA941DCB04B15038FCEC4B3"/>
  </w:style>
  <w:style w:type="paragraph" w:customStyle="1" w:styleId="E3EE62E56FA4480388518EB9704A0D14">
    <w:name w:val="E3EE62E56FA4480388518EB9704A0D14"/>
  </w:style>
  <w:style w:type="paragraph" w:customStyle="1" w:styleId="1E3B0CA4E7A846ACAB3A41CAA96FB389">
    <w:name w:val="1E3B0CA4E7A846ACAB3A41CAA96FB389"/>
  </w:style>
  <w:style w:type="paragraph" w:customStyle="1" w:styleId="CBA8EC82A15B45E4A71B28AF3D7369CA">
    <w:name w:val="CBA8EC82A15B45E4A71B28AF3D7369CA"/>
  </w:style>
  <w:style w:type="paragraph" w:customStyle="1" w:styleId="4B3D84FB60C0492D9B7968C4531F2E5B">
    <w:name w:val="4B3D84FB60C0492D9B7968C4531F2E5B"/>
  </w:style>
  <w:style w:type="paragraph" w:customStyle="1" w:styleId="3AD9A82018A344298101E0E1D9900117">
    <w:name w:val="3AD9A82018A344298101E0E1D9900117"/>
  </w:style>
  <w:style w:type="paragraph" w:customStyle="1" w:styleId="D4CE4A530CB84DEA9340142BCB49339E">
    <w:name w:val="D4CE4A530CB84DEA9340142BCB49339E"/>
  </w:style>
  <w:style w:type="paragraph" w:customStyle="1" w:styleId="953E9C45F1B4425B9A93BC1C1400893A">
    <w:name w:val="953E9C45F1B4425B9A93BC1C1400893A"/>
  </w:style>
  <w:style w:type="paragraph" w:customStyle="1" w:styleId="EC1D4C04D3A64134B5D812C7EE5A408F">
    <w:name w:val="EC1D4C04D3A64134B5D812C7EE5A408F"/>
  </w:style>
  <w:style w:type="paragraph" w:customStyle="1" w:styleId="EF1E6C6D13CB492EACC442D4A5E9C57F">
    <w:name w:val="EF1E6C6D13CB492EACC442D4A5E9C57F"/>
  </w:style>
  <w:style w:type="paragraph" w:customStyle="1" w:styleId="8BA36177736B40808356B5DD8E0766EB">
    <w:name w:val="8BA36177736B40808356B5DD8E0766EB"/>
  </w:style>
  <w:style w:type="paragraph" w:customStyle="1" w:styleId="C2AA2966100745B8A9ADAB1ADD685102">
    <w:name w:val="C2AA2966100745B8A9ADAB1ADD685102"/>
  </w:style>
  <w:style w:type="paragraph" w:customStyle="1" w:styleId="624BA8689CF34EDCA389254A15E0A4BA">
    <w:name w:val="624BA8689CF34EDCA389254A15E0A4BA"/>
    <w:rsid w:val="00EB75E5"/>
  </w:style>
  <w:style w:type="paragraph" w:customStyle="1" w:styleId="18F0E5056902405E9228217AE87EFDAF">
    <w:name w:val="18F0E5056902405E9228217AE87EFDAF"/>
    <w:rsid w:val="00EB75E5"/>
  </w:style>
  <w:style w:type="paragraph" w:customStyle="1" w:styleId="4F0598C21649495F982722F203C98AE0">
    <w:name w:val="4F0598C21649495F982722F203C98AE0"/>
    <w:rsid w:val="00EB75E5"/>
  </w:style>
  <w:style w:type="paragraph" w:customStyle="1" w:styleId="9045A41384F84CB089FF9469933F5F01">
    <w:name w:val="9045A41384F84CB089FF9469933F5F01"/>
    <w:rsid w:val="00EB75E5"/>
  </w:style>
  <w:style w:type="paragraph" w:customStyle="1" w:styleId="06FB96619DFA440DB17C99D690DB4872">
    <w:name w:val="06FB96619DFA440DB17C99D690DB4872"/>
    <w:rsid w:val="00EB75E5"/>
  </w:style>
  <w:style w:type="paragraph" w:customStyle="1" w:styleId="B870779D1E6847529C800274786A990B">
    <w:name w:val="B870779D1E6847529C800274786A990B"/>
    <w:rsid w:val="00EB75E5"/>
  </w:style>
  <w:style w:type="paragraph" w:customStyle="1" w:styleId="B115E5F2773E4ADB9894F66B75763621">
    <w:name w:val="B115E5F2773E4ADB9894F66B75763621"/>
    <w:rsid w:val="00EB75E5"/>
  </w:style>
  <w:style w:type="paragraph" w:customStyle="1" w:styleId="2CAF30A17F164803A94F135AE8CDCF63">
    <w:name w:val="2CAF30A17F164803A94F135AE8CDCF63"/>
    <w:rsid w:val="00EB75E5"/>
  </w:style>
  <w:style w:type="paragraph" w:customStyle="1" w:styleId="8C538E675DAE47548F5D48FE764FD3C2">
    <w:name w:val="8C538E675DAE47548F5D48FE764FD3C2"/>
    <w:rsid w:val="00EB75E5"/>
  </w:style>
  <w:style w:type="paragraph" w:customStyle="1" w:styleId="3125D12BC2C942EE93F2075F0788D611">
    <w:name w:val="3125D12BC2C942EE93F2075F0788D611"/>
    <w:rsid w:val="00EB75E5"/>
  </w:style>
  <w:style w:type="paragraph" w:customStyle="1" w:styleId="37B3E359671A4F3387FE3BAD09508257">
    <w:name w:val="37B3E359671A4F3387FE3BAD09508257"/>
    <w:rsid w:val="00EB75E5"/>
  </w:style>
  <w:style w:type="paragraph" w:customStyle="1" w:styleId="82D23B432E194039BE34ADF78EA950DF">
    <w:name w:val="82D23B432E194039BE34ADF78EA950DF"/>
    <w:rsid w:val="00EB75E5"/>
  </w:style>
  <w:style w:type="paragraph" w:customStyle="1" w:styleId="DEFED77BCB754F53AC7A0D0CF907D548">
    <w:name w:val="DEFED77BCB754F53AC7A0D0CF907D548"/>
    <w:rsid w:val="00EB75E5"/>
  </w:style>
  <w:style w:type="paragraph" w:customStyle="1" w:styleId="FE0CFBD6CDA7417B9E6EF3D69C5FCEC2">
    <w:name w:val="FE0CFBD6CDA7417B9E6EF3D69C5FCEC2"/>
    <w:rsid w:val="00422D7F"/>
  </w:style>
  <w:style w:type="paragraph" w:customStyle="1" w:styleId="CD0E1ACD4261451ABDA523DBDAC7C066">
    <w:name w:val="CD0E1ACD4261451ABDA523DBDAC7C066"/>
    <w:rsid w:val="00422D7F"/>
  </w:style>
  <w:style w:type="paragraph" w:customStyle="1" w:styleId="0A7BA09A18F34F01A918E94CCF500410">
    <w:name w:val="0A7BA09A18F34F01A918E94CCF500410"/>
    <w:rsid w:val="00507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Bildungs- und Kulturdirektion
Mittelschul- und Berufsbildungsamt
Abteilung Betriebliche Bildung
</SenderBlock>
  <Signature1>Peter Sutter</Signature1>
  <Signature2>​</Signature2>
  <Introduction>Sehr geehrte Damen und Herren</Introduction>
  <Closing>Freundliche Grüsse</Closing>
  <DeliveryOption>​</DeliveryOption>
  <Organisation>​</Organisation>
  <PlaceAndDate>18. Juli 2022</PlaceAndDate>
  <Footer>​</Footer>
  <AddressSingleLine>Bildungs- und Kulturdirektion, Kasernenstrasse 27, 3013 Bern</AddressSingleLine>
  <tab>	</tab>
  <Page>Seiten</Page>
  <Author>Peter Sutter</Author>
  <Closing2>​</Closing2>
  <Reference_Label>Unsere Referenz: </Reference_Label>
  <Reference>​</Reference>
  <AbsenderFettL>​</AbsenderFettL>
  <AbsenderFettR>Abteilung Betriebliche Bildung</AbsenderFettR>
  <DLaufnummer>​</DLaufnummer>
  <YourReference>​</YourReference>
  <YourReference_Label>Ihre Referenz: </YourReference_Label>
  <RecipientAddress>​</RecipientAddress>
  <GLaufnummer>​</GLaufnummer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</officeatwork>
</file>

<file path=customXml/item4.xml><?xml version="1.0" encoding="utf-8"?>
<officeatwork xmlns="http://schemas.officeatwork.com/MasterProperties">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9E3A2C1-04D4-46B5-9D26-1EEE7ABE73C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2BC8490-84DA-48A3-84B2-C9DEC3C15498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D91601A1-4B36-4B2F-B3E5-C994609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Peter Sutter</dc:creator>
  <cp:keywords/>
  <dc:description/>
  <cp:lastModifiedBy>Sutter Peter, BKD-MBA-ABB-LMA</cp:lastModifiedBy>
  <cp:revision>9</cp:revision>
  <cp:lastPrinted>2007-07-31T16:59:00Z</cp:lastPrinted>
  <dcterms:created xsi:type="dcterms:W3CDTF">2022-07-18T08:33:00Z</dcterms:created>
  <dcterms:modified xsi:type="dcterms:W3CDTF">2022-07-19T05:04:00Z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>[Betreff]</vt:lpwstr>
  </property>
  <property fmtid="{D5CDD505-2E9C-101B-9397-08002B2CF9AE}" pid="6" name="Author.Name">
    <vt:lpwstr>Peter Sutter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an:</vt:lpwstr>
  </property>
  <property fmtid="{D5CDD505-2E9C-101B-9397-08002B2CF9AE}" pid="11" name="CustomField.ShowDocumentName">
    <vt:lpwstr/>
  </property>
  <property fmtid="{D5CDD505-2E9C-101B-9397-08002B2CF9AE}" pid="12" name="Doc.Enclosures">
    <vt:lpwstr>Beilagen:</vt:lpwstr>
  </property>
  <property fmtid="{D5CDD505-2E9C-101B-9397-08002B2CF9AE}" pid="13" name="Organisation.City">
    <vt:lpwstr>Bern</vt:lpwstr>
  </property>
  <property fmtid="{D5CDD505-2E9C-101B-9397-08002B2CF9AE}" pid="14" name="CustomField.DocumentDate">
    <vt:lpwstr>18. Juli 2022</vt:lpwstr>
  </property>
  <property fmtid="{D5CDD505-2E9C-101B-9397-08002B2CF9AE}" pid="15" name="Date.Format.Long">
    <vt:lpwstr>DD. MMMM YYYY</vt:lpwstr>
  </property>
  <property fmtid="{D5CDD505-2E9C-101B-9397-08002B2CF9AE}" pid="16" name="Doc.Franztest">
    <vt:lpwstr>0</vt:lpwstr>
  </property>
</Properties>
</file>