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AEC37" w14:textId="77777777" w:rsidR="00522912" w:rsidRPr="006C7BAB" w:rsidRDefault="00522912" w:rsidP="00E116DB">
      <w:pPr>
        <w:pStyle w:val="1pt"/>
        <w:rPr>
          <w:lang w:val="fr-CH"/>
        </w:rPr>
      </w:pPr>
      <w:bookmarkStart w:id="0" w:name="_GoBack"/>
      <w:bookmarkEnd w:id="0"/>
    </w:p>
    <w:p w14:paraId="1DA4CD3A" w14:textId="77777777" w:rsidR="00DA6BED" w:rsidRPr="006C7BAB" w:rsidRDefault="00DA6BED" w:rsidP="00E60A45">
      <w:pPr>
        <w:pStyle w:val="1pt"/>
        <w:ind w:right="4688"/>
        <w:rPr>
          <w:lang w:val="fr-CH"/>
        </w:rPr>
        <w:sectPr w:rsidR="00DA6BED" w:rsidRPr="006C7BAB" w:rsidSect="00D00A13">
          <w:headerReference w:type="default" r:id="rId13"/>
          <w:type w:val="continuous"/>
          <w:pgSz w:w="11906" w:h="16838" w:code="9"/>
          <w:pgMar w:top="1707" w:right="567" w:bottom="851" w:left="1361" w:header="482" w:footer="454" w:gutter="0"/>
          <w:cols w:space="708"/>
          <w:docGrid w:linePitch="360"/>
        </w:sectPr>
      </w:pPr>
    </w:p>
    <w:tbl>
      <w:tblPr>
        <w:tblStyle w:val="Tabellenraster1"/>
        <w:tblpPr w:leftFromText="141" w:rightFromText="141" w:vertAnchor="text" w:tblpY="1"/>
        <w:tblOverlap w:val="never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D00A13" w:rsidRPr="00C85E86" w14:paraId="081A8062" w14:textId="77777777" w:rsidTr="00D00A13">
        <w:trPr>
          <w:trHeight w:val="1219"/>
        </w:trPr>
        <w:sdt>
          <w:sdtPr>
            <w:rPr>
              <w:sz w:val="18"/>
              <w:lang w:val="fr-CH"/>
            </w:rPr>
            <w:tag w:val="SenderBlock"/>
            <w:id w:val="-909316273"/>
            <w:placeholder>
              <w:docPart w:val="0474CA16F19E4D92B988F58686004E44"/>
            </w:placeholder>
            <w:dataBinding w:prefixMappings="xmlns:ns='http://schemas.officeatwork.com/CustomXMLPart'" w:xpath="/ns:officeatwork/ns:SenderBlock" w:storeItemID="{C9EF7656-0210-462C-829B-A9AFE99E1459}"/>
            <w:text w:multiLine="1"/>
          </w:sdtPr>
          <w:sdtEndPr/>
          <w:sdtContent>
            <w:tc>
              <w:tcPr>
                <w:tcW w:w="5102" w:type="dxa"/>
                <w:vMerge w:val="restart"/>
              </w:tcPr>
              <w:p w14:paraId="5661FC57" w14:textId="69D62B90" w:rsidR="00D00A13" w:rsidRPr="00DE6475" w:rsidRDefault="00DE6475" w:rsidP="00DE6475">
                <w:pPr>
                  <w:pStyle w:val="Text85pt"/>
                  <w:rPr>
                    <w:lang w:val="fr-CH"/>
                  </w:rPr>
                </w:pPr>
                <w:r w:rsidRPr="00DE6475">
                  <w:rPr>
                    <w:sz w:val="18"/>
                    <w:lang w:val="fr-CH"/>
                  </w:rPr>
                  <w:t>Direction de l’instruction publique et de la cultu</w:t>
                </w:r>
                <w:r w:rsidR="009A2D14">
                  <w:rPr>
                    <w:sz w:val="18"/>
                    <w:lang w:val="fr-CH"/>
                  </w:rPr>
                  <w:t>re</w:t>
                </w:r>
                <w:r w:rsidR="009A2D14">
                  <w:rPr>
                    <w:sz w:val="18"/>
                    <w:lang w:val="fr-CH"/>
                  </w:rPr>
                  <w:br/>
                  <w:t>Office des écoles moyennes</w:t>
                </w:r>
                <w:r w:rsidRPr="00DE6475">
                  <w:rPr>
                    <w:sz w:val="18"/>
                    <w:lang w:val="fr-CH"/>
                  </w:rPr>
                  <w:br/>
                </w:r>
                <w:r w:rsidR="009A2D14">
                  <w:rPr>
                    <w:sz w:val="18"/>
                    <w:lang w:val="fr-CH"/>
                  </w:rPr>
                  <w:t>et de la formation professionnelle</w:t>
                </w:r>
                <w:r w:rsidR="009A2D14">
                  <w:rPr>
                    <w:sz w:val="18"/>
                    <w:lang w:val="fr-CH"/>
                  </w:rPr>
                  <w:br/>
                </w:r>
                <w:r w:rsidRPr="00DE6475">
                  <w:rPr>
                    <w:sz w:val="18"/>
                    <w:lang w:val="fr-CH"/>
                  </w:rPr>
                  <w:t>Secti</w:t>
                </w:r>
                <w:r w:rsidR="009A2D14">
                  <w:rPr>
                    <w:sz w:val="18"/>
                    <w:lang w:val="fr-CH"/>
                  </w:rPr>
                  <w:t>on francophone</w:t>
                </w:r>
                <w:r w:rsidRPr="00DE6475">
                  <w:rPr>
                    <w:sz w:val="18"/>
                    <w:lang w:val="fr-CH"/>
                  </w:rPr>
                  <w:br/>
                </w:r>
                <w:r w:rsidRPr="00DE6475">
                  <w:rPr>
                    <w:sz w:val="18"/>
                    <w:lang w:val="fr-CH"/>
                  </w:rPr>
                  <w:br/>
                </w:r>
                <w:r w:rsidRPr="00DE6475">
                  <w:rPr>
                    <w:sz w:val="18"/>
                    <w:lang w:val="fr-CH"/>
                  </w:rPr>
                  <w:br/>
                  <w:t>Chemin des Lovières 13</w:t>
                </w:r>
                <w:r w:rsidRPr="00DE6475">
                  <w:rPr>
                    <w:sz w:val="18"/>
                    <w:lang w:val="fr-CH"/>
                  </w:rPr>
                  <w:br/>
                  <w:t>2720 Tramelan</w:t>
                </w:r>
                <w:r w:rsidRPr="00DE6475">
                  <w:rPr>
                    <w:sz w:val="18"/>
                    <w:lang w:val="fr-CH"/>
                  </w:rPr>
                  <w:br/>
                  <w:t>+ 41 31 636 16 40</w:t>
                </w:r>
                <w:r w:rsidRPr="00DE6475">
                  <w:rPr>
                    <w:sz w:val="18"/>
                    <w:lang w:val="fr-CH"/>
                  </w:rPr>
                  <w:br/>
                  <w:t>omp@be.ch</w:t>
                </w:r>
                <w:r w:rsidRPr="00DE6475">
                  <w:rPr>
                    <w:sz w:val="18"/>
                    <w:lang w:val="fr-CH"/>
                  </w:rPr>
                  <w:br/>
                  <w:t>www.be.ch/omp</w:t>
                </w:r>
              </w:p>
            </w:tc>
          </w:sdtContent>
        </w:sdt>
      </w:tr>
      <w:tr w:rsidR="00D00A13" w:rsidRPr="00C85E86" w14:paraId="7114B2AB" w14:textId="77777777" w:rsidTr="00D00A13">
        <w:trPr>
          <w:trHeight w:val="283"/>
        </w:trPr>
        <w:tc>
          <w:tcPr>
            <w:tcW w:w="5102" w:type="dxa"/>
            <w:vMerge/>
          </w:tcPr>
          <w:p w14:paraId="7BBBDCDB" w14:textId="77777777" w:rsidR="00D00A13" w:rsidRPr="006C7BAB" w:rsidRDefault="00D00A13" w:rsidP="00D00A13">
            <w:pPr>
              <w:rPr>
                <w:lang w:val="fr-CH"/>
              </w:rPr>
            </w:pPr>
          </w:p>
        </w:tc>
      </w:tr>
    </w:tbl>
    <w:p w14:paraId="23B0B14C" w14:textId="77777777" w:rsidR="009A2D14" w:rsidRDefault="00BF7D92" w:rsidP="00D00A13">
      <w:pPr>
        <w:pStyle w:val="Brieftitel"/>
        <w:spacing w:before="60" w:after="0" w:line="240" w:lineRule="auto"/>
        <w:ind w:right="-227"/>
        <w:rPr>
          <w:lang w:val="fr-CH"/>
        </w:rPr>
      </w:pPr>
      <w:bookmarkStart w:id="1" w:name="Subject"/>
      <w:r w:rsidRPr="006C7BAB">
        <w:rPr>
          <w:lang w:val="fr-CH"/>
        </w:rPr>
        <w:t>Explications et informations</w:t>
      </w:r>
    </w:p>
    <w:p w14:paraId="421746BA" w14:textId="5FA6F924" w:rsidR="00D00A13" w:rsidRPr="006C7BAB" w:rsidRDefault="00BF7D92" w:rsidP="00D00A13">
      <w:pPr>
        <w:pStyle w:val="Brieftitel"/>
        <w:spacing w:before="60" w:after="0" w:line="240" w:lineRule="auto"/>
        <w:ind w:right="-227"/>
        <w:rPr>
          <w:lang w:val="fr-CH"/>
        </w:rPr>
      </w:pPr>
      <w:r w:rsidRPr="006C7BAB">
        <w:rPr>
          <w:lang w:val="fr-CH"/>
        </w:rPr>
        <w:t>relatives au formulaire</w:t>
      </w:r>
      <w:r w:rsidR="00D00A13" w:rsidRPr="006C7BAB">
        <w:rPr>
          <w:sz w:val="16"/>
          <w:lang w:val="fr-CH"/>
        </w:rPr>
        <w:t xml:space="preserve"> </w:t>
      </w:r>
      <w:r w:rsidR="00D00A13" w:rsidRPr="006C7BAB">
        <w:rPr>
          <w:lang w:val="fr-CH"/>
        </w:rPr>
        <w:t>10</w:t>
      </w:r>
    </w:p>
    <w:p w14:paraId="12012A1C" w14:textId="77777777" w:rsidR="00D00A13" w:rsidRPr="006C7BAB" w:rsidRDefault="00D00A13" w:rsidP="00D00A13">
      <w:pPr>
        <w:pStyle w:val="Brieftitel"/>
        <w:spacing w:before="60" w:after="0" w:line="240" w:lineRule="auto"/>
        <w:ind w:right="-227"/>
        <w:rPr>
          <w:lang w:val="fr-CH"/>
        </w:rPr>
      </w:pPr>
    </w:p>
    <w:p w14:paraId="51B93429" w14:textId="4264C805" w:rsidR="00A406CC" w:rsidRPr="002E3DF4" w:rsidRDefault="00BF7D92" w:rsidP="00D00A13">
      <w:pPr>
        <w:pStyle w:val="Brieftitel"/>
        <w:spacing w:before="60" w:after="0" w:line="240" w:lineRule="auto"/>
        <w:ind w:right="-227"/>
        <w:rPr>
          <w:b w:val="0"/>
          <w:sz w:val="18"/>
          <w:lang w:val="fr-CH"/>
        </w:rPr>
      </w:pPr>
      <w:r w:rsidRPr="006C7BAB">
        <w:rPr>
          <w:b w:val="0"/>
          <w:sz w:val="18"/>
          <w:lang w:val="fr-CH"/>
        </w:rPr>
        <w:t>En cas de questions</w:t>
      </w:r>
      <w:r w:rsidR="00D00A13" w:rsidRPr="006C7BAB">
        <w:rPr>
          <w:b w:val="0"/>
          <w:sz w:val="18"/>
          <w:lang w:val="fr-CH"/>
        </w:rPr>
        <w:t xml:space="preserve"> </w:t>
      </w:r>
      <w:r w:rsidR="00D00A13" w:rsidRPr="006C7BAB">
        <w:rPr>
          <w:rFonts w:cstheme="majorHAnsi"/>
          <w:b w:val="0"/>
          <w:sz w:val="18"/>
          <w:lang w:val="fr-CH"/>
        </w:rPr>
        <w:t>►</w:t>
      </w:r>
      <w:r w:rsidR="00D00A13" w:rsidRPr="006C7BAB">
        <w:rPr>
          <w:b w:val="0"/>
          <w:sz w:val="18"/>
          <w:lang w:val="fr-CH"/>
        </w:rPr>
        <w:t xml:space="preserve"> </w:t>
      </w:r>
      <w:r w:rsidRPr="006C7BAB">
        <w:rPr>
          <w:b w:val="0"/>
          <w:sz w:val="18"/>
          <w:lang w:val="fr-CH"/>
        </w:rPr>
        <w:t>courriel à</w:t>
      </w:r>
      <w:r w:rsidR="00D00A13" w:rsidRPr="006C7BAB">
        <w:rPr>
          <w:b w:val="0"/>
          <w:sz w:val="18"/>
          <w:lang w:val="fr-CH"/>
        </w:rPr>
        <w:t xml:space="preserve"> </w:t>
      </w:r>
      <w:hyperlink r:id="rId14" w:history="1">
        <w:r w:rsidR="002E3DF4" w:rsidRPr="002E3DF4">
          <w:rPr>
            <w:rStyle w:val="Hyperlink"/>
            <w:b w:val="0"/>
            <w:color w:val="0509BB"/>
            <w:sz w:val="18"/>
            <w:u w:val="none"/>
            <w:lang w:val="fr-CH"/>
          </w:rPr>
          <w:t>omp@be.ch</w:t>
        </w:r>
      </w:hyperlink>
    </w:p>
    <w:p w14:paraId="4912E761" w14:textId="5104CA64" w:rsidR="00A406CC" w:rsidRPr="006C7BAB" w:rsidRDefault="00A406CC" w:rsidP="00D00A13">
      <w:pPr>
        <w:pStyle w:val="Brieftitel"/>
        <w:spacing w:before="60" w:after="0" w:line="240" w:lineRule="auto"/>
        <w:ind w:right="-227"/>
        <w:rPr>
          <w:b w:val="0"/>
          <w:sz w:val="18"/>
          <w:lang w:val="fr-CH"/>
        </w:rPr>
      </w:pPr>
    </w:p>
    <w:p w14:paraId="75434FF3" w14:textId="77777777" w:rsidR="00A406CC" w:rsidRPr="006C7BAB" w:rsidRDefault="00A406CC" w:rsidP="00D00A13">
      <w:pPr>
        <w:pStyle w:val="Brieftitel"/>
        <w:spacing w:before="60" w:after="0" w:line="240" w:lineRule="auto"/>
        <w:ind w:right="-227"/>
        <w:rPr>
          <w:b w:val="0"/>
          <w:sz w:val="18"/>
          <w:lang w:val="fr-CH"/>
        </w:rPr>
      </w:pPr>
    </w:p>
    <w:p w14:paraId="325F03B5" w14:textId="77777777" w:rsidR="005B4C74" w:rsidRPr="006C7BAB" w:rsidRDefault="005B4C74" w:rsidP="00D00A13">
      <w:pPr>
        <w:pStyle w:val="Brieftitel"/>
        <w:spacing w:before="60" w:after="0" w:line="240" w:lineRule="auto"/>
        <w:ind w:right="-227"/>
        <w:rPr>
          <w:b w:val="0"/>
          <w:sz w:val="18"/>
          <w:lang w:val="fr-CH"/>
        </w:rPr>
      </w:pPr>
    </w:p>
    <w:p w14:paraId="021DF5EC" w14:textId="77777777" w:rsidR="00A406CC" w:rsidRPr="006C7BAB" w:rsidRDefault="00A406CC" w:rsidP="00D00A13">
      <w:pPr>
        <w:pStyle w:val="Brieftitel"/>
        <w:spacing w:before="60" w:after="0" w:line="240" w:lineRule="auto"/>
        <w:ind w:right="-227"/>
        <w:rPr>
          <w:b w:val="0"/>
          <w:sz w:val="18"/>
          <w:lang w:val="fr-CH"/>
        </w:rPr>
      </w:pPr>
    </w:p>
    <w:p w14:paraId="527016EE" w14:textId="77777777" w:rsidR="005B4C74" w:rsidRPr="006C7BAB" w:rsidRDefault="005B4C74" w:rsidP="005B4C74">
      <w:pPr>
        <w:pStyle w:val="Brieftitel"/>
        <w:spacing w:before="60" w:after="0" w:line="240" w:lineRule="auto"/>
        <w:ind w:right="-227"/>
        <w:rPr>
          <w:b w:val="0"/>
          <w:sz w:val="20"/>
          <w:lang w:val="fr-CH"/>
        </w:rPr>
      </w:pPr>
    </w:p>
    <w:p w14:paraId="312C8B25" w14:textId="77777777" w:rsidR="005B4C74" w:rsidRPr="006C7BAB" w:rsidRDefault="005B4C74" w:rsidP="005B4C74">
      <w:pPr>
        <w:pStyle w:val="Brieftitel"/>
        <w:spacing w:before="60" w:after="0" w:line="240" w:lineRule="auto"/>
        <w:ind w:right="-227"/>
        <w:rPr>
          <w:b w:val="0"/>
          <w:sz w:val="10"/>
          <w:lang w:val="fr-CH"/>
        </w:rPr>
      </w:pPr>
    </w:p>
    <w:p w14:paraId="14E2DD64" w14:textId="77777777" w:rsidR="00A406CC" w:rsidRPr="006C7BAB" w:rsidRDefault="00A406CC" w:rsidP="00D00A13">
      <w:pPr>
        <w:pStyle w:val="Brieftitel"/>
        <w:spacing w:before="60" w:after="0" w:line="240" w:lineRule="auto"/>
        <w:ind w:right="-227"/>
        <w:rPr>
          <w:b w:val="0"/>
          <w:sz w:val="10"/>
          <w:lang w:val="fr-CH"/>
        </w:rPr>
      </w:pPr>
    </w:p>
    <w:p w14:paraId="101AD537" w14:textId="77777777" w:rsidR="009A2D14" w:rsidRDefault="009A2D14" w:rsidP="005B4C74">
      <w:pPr>
        <w:pStyle w:val="Brieftitel"/>
        <w:spacing w:before="60" w:after="0" w:line="240" w:lineRule="auto"/>
        <w:ind w:right="-227"/>
        <w:rPr>
          <w:b w:val="0"/>
          <w:color w:val="0033CC"/>
          <w:sz w:val="16"/>
          <w:lang w:val="fr-CH"/>
        </w:rPr>
      </w:pPr>
    </w:p>
    <w:p w14:paraId="5E53FBB9" w14:textId="4C8E7492" w:rsidR="005B4C74" w:rsidRPr="006C7BAB" w:rsidRDefault="00B60B0F" w:rsidP="005B4C74">
      <w:pPr>
        <w:pStyle w:val="Brieftitel"/>
        <w:spacing w:before="60" w:after="0" w:line="240" w:lineRule="auto"/>
        <w:ind w:right="-227"/>
        <w:rPr>
          <w:b w:val="0"/>
          <w:color w:val="0033CC"/>
          <w:sz w:val="16"/>
          <w:lang w:val="fr-CH"/>
        </w:rPr>
      </w:pPr>
      <w:r w:rsidRPr="006C7BAB">
        <w:rPr>
          <w:b w:val="0"/>
          <w:color w:val="0033CC"/>
          <w:sz w:val="16"/>
          <w:lang w:val="fr-CH"/>
        </w:rPr>
        <w:t xml:space="preserve">Pour accéder aux liens, </w:t>
      </w:r>
      <w:r w:rsidR="00BA2EBB" w:rsidRPr="00BA2EBB">
        <w:rPr>
          <w:b w:val="0"/>
          <w:color w:val="0033CC"/>
          <w:sz w:val="16"/>
          <w:lang w:val="fr-CH"/>
        </w:rPr>
        <w:t>maintenez la touche Ctrl enfoncée et cliquez sur le lien</w:t>
      </w:r>
      <w:r w:rsidR="00BA2EBB">
        <w:rPr>
          <w:b w:val="0"/>
          <w:color w:val="0033CC"/>
          <w:sz w:val="16"/>
          <w:lang w:val="fr-CH"/>
        </w:rPr>
        <w:t>.</w:t>
      </w:r>
    </w:p>
    <w:p w14:paraId="56ECE377" w14:textId="77777777" w:rsidR="00A406CC" w:rsidRPr="006C7BAB" w:rsidRDefault="00A406CC" w:rsidP="00D00A13">
      <w:pPr>
        <w:pStyle w:val="Brieftitel"/>
        <w:spacing w:before="60" w:after="0" w:line="240" w:lineRule="auto"/>
        <w:ind w:right="-227"/>
        <w:rPr>
          <w:b w:val="0"/>
          <w:sz w:val="12"/>
          <w:lang w:val="fr-CH"/>
        </w:rPr>
      </w:pPr>
    </w:p>
    <w:p w14:paraId="58DF1E5A" w14:textId="77777777" w:rsidR="00A406CC" w:rsidRPr="006C7BAB" w:rsidRDefault="00A406CC" w:rsidP="00D00A13">
      <w:pPr>
        <w:pStyle w:val="Brieftitel"/>
        <w:spacing w:before="60" w:after="0" w:line="240" w:lineRule="auto"/>
        <w:ind w:right="-227"/>
        <w:rPr>
          <w:b w:val="0"/>
          <w:sz w:val="18"/>
          <w:lang w:val="fr-CH"/>
        </w:rPr>
      </w:pPr>
    </w:p>
    <w:tbl>
      <w:tblPr>
        <w:tblStyle w:val="Tabellenraster1"/>
        <w:tblW w:w="1002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38"/>
        <w:gridCol w:w="257"/>
        <w:gridCol w:w="7933"/>
      </w:tblGrid>
      <w:tr w:rsidR="00BB1106" w:rsidRPr="00BA258A" w14:paraId="475D1164" w14:textId="77777777" w:rsidTr="00A406CC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029C3F89" w14:textId="75A85B94" w:rsidR="00BB1106" w:rsidRPr="006C7BAB" w:rsidRDefault="00BB1106" w:rsidP="00D71992">
            <w:pPr>
              <w:pStyle w:val="Brieftitel"/>
              <w:spacing w:before="80" w:after="0" w:line="240" w:lineRule="auto"/>
              <w:ind w:left="-57" w:right="-108"/>
              <w:contextualSpacing w:val="0"/>
              <w:rPr>
                <w:rFonts w:ascii="Arial" w:hAnsi="Arial" w:cs="Arial"/>
                <w:b w:val="0"/>
                <w:sz w:val="16"/>
                <w:szCs w:val="20"/>
                <w:lang w:val="fr-CH"/>
              </w:rPr>
            </w:pPr>
            <w:r w:rsidRPr="006C7BAB">
              <w:rPr>
                <w:rFonts w:ascii="Arial" w:hAnsi="Arial" w:cs="Arial"/>
                <w:sz w:val="16"/>
                <w:szCs w:val="20"/>
                <w:lang w:val="fr-CH"/>
              </w:rPr>
              <w:t xml:space="preserve">1. </w:t>
            </w:r>
            <w:r w:rsidR="00D71992" w:rsidRPr="006C7BAB">
              <w:rPr>
                <w:rFonts w:ascii="Arial" w:hAnsi="Arial" w:cs="Arial"/>
                <w:sz w:val="16"/>
                <w:szCs w:val="20"/>
                <w:lang w:val="fr-CH"/>
              </w:rPr>
              <w:t xml:space="preserve">Entreprise </w:t>
            </w:r>
            <w:r w:rsidR="00824ACC" w:rsidRPr="006C7BAB">
              <w:rPr>
                <w:rFonts w:ascii="Arial" w:hAnsi="Arial" w:cs="Arial"/>
                <w:sz w:val="16"/>
                <w:szCs w:val="20"/>
                <w:lang w:val="fr-CH"/>
              </w:rPr>
              <w:br/>
            </w:r>
            <w:r w:rsidR="00D71992" w:rsidRPr="006C7BAB">
              <w:rPr>
                <w:rFonts w:ascii="Arial" w:hAnsi="Arial" w:cs="Arial"/>
                <w:sz w:val="16"/>
                <w:szCs w:val="20"/>
                <w:lang w:val="fr-CH"/>
              </w:rPr>
              <w:t>formatrice</w:t>
            </w:r>
          </w:p>
        </w:tc>
        <w:tc>
          <w:tcPr>
            <w:tcW w:w="257" w:type="dxa"/>
            <w:shd w:val="clear" w:color="auto" w:fill="D9D9D9" w:themeFill="background1" w:themeFillShade="D9"/>
          </w:tcPr>
          <w:p w14:paraId="3F3E2045" w14:textId="77777777" w:rsidR="00BB1106" w:rsidRPr="006C7BAB" w:rsidRDefault="00BB1106" w:rsidP="00EB3A3C">
            <w:pPr>
              <w:pStyle w:val="Brieftitel"/>
              <w:spacing w:before="40" w:after="0" w:line="240" w:lineRule="auto"/>
              <w:ind w:left="-108" w:right="-108"/>
              <w:contextualSpacing w:val="0"/>
              <w:jc w:val="center"/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</w:pPr>
            <w:r w:rsidRPr="006C7BAB"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  <w:sym w:font="Wingdings" w:char="F08C"/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4D68C512" w14:textId="432CA8A6" w:rsidR="00BB1106" w:rsidRPr="006C7BAB" w:rsidRDefault="00B7453E" w:rsidP="00B7453E">
            <w:pPr>
              <w:pStyle w:val="Brieftitel"/>
              <w:spacing w:before="60" w:after="60" w:line="300" w:lineRule="auto"/>
              <w:ind w:right="-227"/>
              <w:contextualSpacing w:val="0"/>
              <w:rPr>
                <w:rFonts w:ascii="Arial" w:hAnsi="Arial" w:cs="Arial"/>
                <w:b w:val="0"/>
                <w:sz w:val="18"/>
                <w:szCs w:val="18"/>
                <w:highlight w:val="cyan"/>
                <w:lang w:val="fr-CH"/>
              </w:rPr>
            </w:pP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CCT = convention collective de travail </w:t>
            </w:r>
            <w:r w:rsidR="00BB1106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- 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CN = convention nationale</w:t>
            </w:r>
            <w:r w:rsidR="00BB1106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br/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La plupart des CCT et des CN ne s</w:t>
            </w:r>
            <w:r w:rsid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’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appliquent pas aux apprentis et apprenties.</w:t>
            </w:r>
            <w:r w:rsidR="00EA7457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br/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Informations complémentaires sur la page Internet du</w:t>
            </w:r>
            <w:r w:rsidR="00EA7457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SECO 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consacrée aux</w:t>
            </w:r>
            <w:r w:rsidR="00EA7457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</w:t>
            </w:r>
            <w:hyperlink r:id="rId15" w:history="1">
              <w:r w:rsidR="00935F81" w:rsidRPr="006C7BAB">
                <w:rPr>
                  <w:rStyle w:val="Hyperlink"/>
                  <w:rFonts w:ascii="Arial" w:hAnsi="Arial" w:cs="Arial"/>
                  <w:b w:val="0"/>
                  <w:color w:val="0033CC"/>
                  <w:sz w:val="18"/>
                  <w:szCs w:val="18"/>
                  <w:u w:val="none"/>
                  <w:lang w:val="fr-CH"/>
                </w:rPr>
                <w:t xml:space="preserve">conventions </w:t>
              </w:r>
              <w:r w:rsidR="00935F81" w:rsidRPr="006C7BAB">
                <w:rPr>
                  <w:rStyle w:val="Hyperlink"/>
                  <w:rFonts w:ascii="Arial" w:hAnsi="Arial" w:cs="Arial"/>
                  <w:b w:val="0"/>
                  <w:color w:val="0033CC"/>
                  <w:sz w:val="18"/>
                  <w:szCs w:val="18"/>
                  <w:u w:val="none"/>
                  <w:lang w:val="fr-CH"/>
                </w:rPr>
                <w:br/>
                <w:t>collectives de travail étendues</w:t>
              </w:r>
            </w:hyperlink>
          </w:p>
        </w:tc>
      </w:tr>
      <w:tr w:rsidR="00BB1106" w:rsidRPr="00C85E86" w14:paraId="2A44B6DA" w14:textId="77777777" w:rsidTr="00A406CC">
        <w:tc>
          <w:tcPr>
            <w:tcW w:w="1838" w:type="dxa"/>
            <w:vMerge/>
            <w:shd w:val="clear" w:color="auto" w:fill="D9D9D9" w:themeFill="background1" w:themeFillShade="D9"/>
          </w:tcPr>
          <w:p w14:paraId="5870F89A" w14:textId="77777777" w:rsidR="00BB1106" w:rsidRPr="006C7BAB" w:rsidRDefault="00BB1106" w:rsidP="00EB3A3C">
            <w:pPr>
              <w:pStyle w:val="Brieftitel"/>
              <w:spacing w:before="80" w:after="0" w:line="240" w:lineRule="auto"/>
              <w:ind w:left="-57" w:right="-108"/>
              <w:contextualSpacing w:val="0"/>
              <w:rPr>
                <w:rFonts w:ascii="Arial" w:hAnsi="Arial" w:cs="Arial"/>
                <w:b w:val="0"/>
                <w:sz w:val="16"/>
                <w:szCs w:val="20"/>
                <w:lang w:val="fr-CH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00FE0C88" w14:textId="77777777" w:rsidR="00BB1106" w:rsidRPr="006C7BAB" w:rsidRDefault="00BB1106" w:rsidP="00EB3A3C">
            <w:pPr>
              <w:pStyle w:val="Brieftitel"/>
              <w:spacing w:before="40" w:after="0" w:line="240" w:lineRule="auto"/>
              <w:ind w:left="-108" w:right="-108"/>
              <w:contextualSpacing w:val="0"/>
              <w:jc w:val="center"/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</w:pPr>
            <w:r w:rsidRPr="006C7BAB"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  <w:sym w:font="Wingdings" w:char="F08D"/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2D33760E" w14:textId="7ED1EBAE" w:rsidR="00BB1106" w:rsidRPr="006C7BAB" w:rsidRDefault="00E046E8" w:rsidP="00AD23B9">
            <w:pPr>
              <w:pStyle w:val="Brieftitel"/>
              <w:spacing w:before="60" w:after="60" w:line="300" w:lineRule="auto"/>
              <w:ind w:right="-227"/>
              <w:contextualSpacing w:val="0"/>
              <w:rPr>
                <w:b w:val="0"/>
                <w:sz w:val="18"/>
                <w:szCs w:val="18"/>
                <w:highlight w:val="yellow"/>
                <w:lang w:val="fr-CH"/>
              </w:rPr>
            </w:pPr>
            <w:r w:rsidRPr="006C7BAB">
              <w:rPr>
                <w:b w:val="0"/>
                <w:sz w:val="18"/>
                <w:szCs w:val="18"/>
                <w:lang w:val="fr-CH"/>
              </w:rPr>
              <w:t xml:space="preserve">Souvent, les apprentis et apprenties ne sont pas </w:t>
            </w:r>
            <w:r w:rsidR="001A4EEE">
              <w:rPr>
                <w:b w:val="0"/>
                <w:sz w:val="18"/>
                <w:szCs w:val="18"/>
                <w:lang w:val="fr-CH"/>
              </w:rPr>
              <w:t>mentionnés</w:t>
            </w:r>
            <w:r w:rsidR="001A4EEE" w:rsidRPr="006C7BAB">
              <w:rPr>
                <w:b w:val="0"/>
                <w:sz w:val="18"/>
                <w:szCs w:val="18"/>
                <w:lang w:val="fr-CH"/>
              </w:rPr>
              <w:t xml:space="preserve"> </w:t>
            </w:r>
            <w:r w:rsidRPr="006C7BAB">
              <w:rPr>
                <w:b w:val="0"/>
                <w:sz w:val="18"/>
                <w:szCs w:val="18"/>
                <w:lang w:val="fr-CH"/>
              </w:rPr>
              <w:t>dans les CCT et les CN, mais les heures de travail fixées s</w:t>
            </w:r>
            <w:r w:rsidR="006C7BAB">
              <w:rPr>
                <w:b w:val="0"/>
                <w:sz w:val="18"/>
                <w:szCs w:val="18"/>
                <w:lang w:val="fr-CH"/>
              </w:rPr>
              <w:t>’</w:t>
            </w:r>
            <w:r w:rsidRPr="006C7BAB">
              <w:rPr>
                <w:b w:val="0"/>
                <w:sz w:val="18"/>
                <w:szCs w:val="18"/>
                <w:lang w:val="fr-CH"/>
              </w:rPr>
              <w:t>appliquent aussi à eux.</w:t>
            </w:r>
          </w:p>
        </w:tc>
      </w:tr>
      <w:tr w:rsidR="00BB1106" w:rsidRPr="00C85E86" w14:paraId="45050C0D" w14:textId="77777777" w:rsidTr="00A406CC">
        <w:tc>
          <w:tcPr>
            <w:tcW w:w="1838" w:type="dxa"/>
            <w:vMerge/>
            <w:shd w:val="clear" w:color="auto" w:fill="D9D9D9" w:themeFill="background1" w:themeFillShade="D9"/>
          </w:tcPr>
          <w:p w14:paraId="29279E47" w14:textId="77777777" w:rsidR="00BB1106" w:rsidRPr="006C7BAB" w:rsidRDefault="00BB1106" w:rsidP="00EB3A3C">
            <w:pPr>
              <w:pStyle w:val="Brieftitel"/>
              <w:spacing w:before="80" w:after="0" w:line="240" w:lineRule="auto"/>
              <w:ind w:left="-57" w:right="-108"/>
              <w:contextualSpacing w:val="0"/>
              <w:rPr>
                <w:rFonts w:ascii="Arial" w:hAnsi="Arial" w:cs="Arial"/>
                <w:b w:val="0"/>
                <w:sz w:val="16"/>
                <w:szCs w:val="20"/>
                <w:lang w:val="fr-CH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6FEFDA27" w14:textId="77777777" w:rsidR="00BB1106" w:rsidRPr="006C7BAB" w:rsidRDefault="00BB1106" w:rsidP="00EB3A3C">
            <w:pPr>
              <w:pStyle w:val="Brieftitel"/>
              <w:spacing w:before="40" w:after="0" w:line="240" w:lineRule="auto"/>
              <w:ind w:left="-108" w:right="-108"/>
              <w:contextualSpacing w:val="0"/>
              <w:jc w:val="center"/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</w:pPr>
            <w:r w:rsidRPr="006C7BAB"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  <w:sym w:font="Wingdings" w:char="F08E"/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564F8DF0" w14:textId="73813E0E" w:rsidR="00BB1106" w:rsidRPr="006C7BAB" w:rsidRDefault="00E046E8" w:rsidP="00E046E8">
            <w:pPr>
              <w:pStyle w:val="Brieftitel"/>
              <w:spacing w:before="60" w:after="60" w:line="300" w:lineRule="auto"/>
              <w:ind w:right="-227"/>
              <w:contextualSpacing w:val="0"/>
              <w:rPr>
                <w:rFonts w:ascii="Arial" w:hAnsi="Arial" w:cs="Arial"/>
                <w:b w:val="0"/>
                <w:sz w:val="18"/>
                <w:szCs w:val="18"/>
                <w:lang w:val="fr-CH"/>
              </w:rPr>
            </w:pP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Attention </w:t>
            </w:r>
            <w:r w:rsidR="00BB1106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: 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toutes les informations et la correspondance sont envoyées à l</w:t>
            </w:r>
            <w:r w:rsid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’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adresse de l</w:t>
            </w:r>
            <w:r w:rsid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’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entreprise, à moins qu</w:t>
            </w:r>
            <w:r w:rsid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’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une autre adresse soit indiquée au point </w:t>
            </w:r>
            <w:r w:rsidR="00BB1106" w:rsidRPr="006C7BAB">
              <w:rPr>
                <w:rFonts w:ascii="Arial" w:hAnsi="Arial" w:cs="Arial"/>
                <w:b w:val="0"/>
                <w:color w:val="FF0000"/>
                <w:sz w:val="20"/>
                <w:szCs w:val="18"/>
                <w:lang w:val="fr-CH"/>
              </w:rPr>
              <w:sym w:font="Wingdings" w:char="F08F"/>
            </w:r>
            <w:r w:rsidR="00BB1106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.</w:t>
            </w:r>
          </w:p>
        </w:tc>
      </w:tr>
      <w:tr w:rsidR="00BB1106" w:rsidRPr="00C85E86" w14:paraId="1FD10674" w14:textId="77777777" w:rsidTr="00A406CC">
        <w:tc>
          <w:tcPr>
            <w:tcW w:w="1838" w:type="dxa"/>
            <w:vMerge/>
            <w:shd w:val="clear" w:color="auto" w:fill="D9D9D9" w:themeFill="background1" w:themeFillShade="D9"/>
          </w:tcPr>
          <w:p w14:paraId="6DAC1CB8" w14:textId="77777777" w:rsidR="00BB1106" w:rsidRPr="006C7BAB" w:rsidRDefault="00BB1106" w:rsidP="00EB3A3C">
            <w:pPr>
              <w:pStyle w:val="Brieftitel"/>
              <w:spacing w:before="80" w:after="0" w:line="240" w:lineRule="auto"/>
              <w:ind w:left="-57" w:right="-108"/>
              <w:contextualSpacing w:val="0"/>
              <w:rPr>
                <w:rFonts w:ascii="Arial" w:hAnsi="Arial" w:cs="Arial"/>
                <w:b w:val="0"/>
                <w:sz w:val="16"/>
                <w:szCs w:val="20"/>
                <w:lang w:val="fr-CH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7ED6C26A" w14:textId="77777777" w:rsidR="00BB1106" w:rsidRPr="006C7BAB" w:rsidRDefault="00BB1106" w:rsidP="00EB3A3C">
            <w:pPr>
              <w:pStyle w:val="Brieftitel"/>
              <w:spacing w:before="40" w:after="0" w:line="240" w:lineRule="auto"/>
              <w:ind w:left="-108" w:right="-108"/>
              <w:contextualSpacing w:val="0"/>
              <w:jc w:val="center"/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</w:pPr>
            <w:r w:rsidRPr="006C7BAB"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  <w:sym w:font="Wingdings" w:char="F08F"/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0FED5B37" w14:textId="08F73DBD" w:rsidR="00BB1106" w:rsidRPr="006C7BAB" w:rsidRDefault="00377ADA" w:rsidP="00377ADA">
            <w:pPr>
              <w:pStyle w:val="Brieftitel"/>
              <w:spacing w:before="60" w:after="60" w:line="300" w:lineRule="auto"/>
              <w:ind w:right="-227"/>
              <w:contextualSpacing w:val="0"/>
              <w:rPr>
                <w:rFonts w:ascii="Arial" w:hAnsi="Arial" w:cs="Arial"/>
                <w:b w:val="0"/>
                <w:sz w:val="18"/>
                <w:szCs w:val="18"/>
                <w:lang w:val="fr-CH"/>
              </w:rPr>
            </w:pP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Informations et remarques spéciales qui ne peuvent être saisies nulle part ailleurs :</w:t>
            </w:r>
            <w:r w:rsidR="00EB3A3C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br/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p. ex</w:t>
            </w:r>
            <w:r w:rsidR="00BB1106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. 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autre adresse de correspondance</w:t>
            </w:r>
            <w:r w:rsidR="00BB1106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, 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situation particulière en matière de formation</w:t>
            </w:r>
            <w:r w:rsidR="00BB1106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, 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uniquement sur décision de l</w:t>
            </w:r>
            <w:r w:rsid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’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AI</w:t>
            </w:r>
          </w:p>
        </w:tc>
      </w:tr>
      <w:tr w:rsidR="00BB1106" w:rsidRPr="00C85E86" w14:paraId="04880EBE" w14:textId="77777777" w:rsidTr="00A732FF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30F14FD5" w14:textId="77777777" w:rsidR="00BB1106" w:rsidRPr="006C7BAB" w:rsidRDefault="00BB1106" w:rsidP="00D71992">
            <w:pPr>
              <w:pStyle w:val="Brieftitel"/>
              <w:spacing w:before="80" w:after="0" w:line="240" w:lineRule="auto"/>
              <w:ind w:left="-57" w:right="-108"/>
              <w:contextualSpacing w:val="0"/>
              <w:rPr>
                <w:rFonts w:ascii="Arial" w:hAnsi="Arial" w:cs="Arial"/>
                <w:b w:val="0"/>
                <w:sz w:val="16"/>
                <w:szCs w:val="20"/>
                <w:highlight w:val="yellow"/>
                <w:lang w:val="fr-CH"/>
              </w:rPr>
            </w:pPr>
            <w:r w:rsidRPr="006C7BAB">
              <w:rPr>
                <w:rFonts w:ascii="Arial" w:hAnsi="Arial" w:cs="Arial"/>
                <w:sz w:val="16"/>
                <w:szCs w:val="20"/>
                <w:lang w:val="fr-CH"/>
              </w:rPr>
              <w:t xml:space="preserve">2. </w:t>
            </w:r>
            <w:r w:rsidR="00D71992" w:rsidRPr="006C7BAB">
              <w:rPr>
                <w:rFonts w:ascii="Arial" w:hAnsi="Arial" w:cs="Arial"/>
                <w:sz w:val="16"/>
                <w:szCs w:val="20"/>
                <w:lang w:val="fr-CH"/>
              </w:rPr>
              <w:t>Profession</w:t>
            </w:r>
          </w:p>
        </w:tc>
        <w:tc>
          <w:tcPr>
            <w:tcW w:w="257" w:type="dxa"/>
            <w:shd w:val="clear" w:color="auto" w:fill="D9D9D9" w:themeFill="background1" w:themeFillShade="D9"/>
          </w:tcPr>
          <w:p w14:paraId="349060FE" w14:textId="77777777" w:rsidR="00BB1106" w:rsidRPr="006C7BAB" w:rsidRDefault="00BB1106" w:rsidP="00EB3A3C">
            <w:pPr>
              <w:pStyle w:val="Brieftitel"/>
              <w:spacing w:before="40" w:after="0" w:line="240" w:lineRule="auto"/>
              <w:ind w:left="-108" w:right="-108"/>
              <w:contextualSpacing w:val="0"/>
              <w:jc w:val="center"/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</w:pPr>
            <w:r w:rsidRPr="006C7BAB"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  <w:sym w:font="Wingdings" w:char="F08C"/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21E5B61C" w14:textId="69E804FA" w:rsidR="00BB1106" w:rsidRPr="006C7BAB" w:rsidRDefault="00AC619A" w:rsidP="00AC619A">
            <w:pPr>
              <w:pStyle w:val="Brieftitel"/>
              <w:spacing w:before="60" w:after="60" w:line="300" w:lineRule="auto"/>
              <w:ind w:right="-227"/>
              <w:contextualSpacing w:val="0"/>
              <w:rPr>
                <w:rFonts w:ascii="Arial" w:hAnsi="Arial" w:cs="Arial"/>
                <w:b w:val="0"/>
                <w:sz w:val="18"/>
                <w:szCs w:val="18"/>
                <w:lang w:val="fr-CH"/>
              </w:rPr>
            </w:pP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Nom</w:t>
            </w:r>
            <w:r w:rsidR="0063114D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de la profession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tel qu</w:t>
            </w:r>
            <w:r w:rsid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’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utilisé dans l</w:t>
            </w:r>
            <w:r w:rsid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’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ordonnance sur la formation (OrFo) correspondante</w:t>
            </w:r>
            <w:r w:rsidR="00D21A3E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, voir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le </w:t>
            </w:r>
            <w:hyperlink r:id="rId16" w:history="1">
              <w:r w:rsidR="005D5E40" w:rsidRPr="006C7BAB">
                <w:rPr>
                  <w:rStyle w:val="Hyperlink"/>
                  <w:rFonts w:ascii="Arial" w:hAnsi="Arial" w:cs="Arial"/>
                  <w:b w:val="0"/>
                  <w:color w:val="0033CC"/>
                  <w:sz w:val="18"/>
                  <w:szCs w:val="18"/>
                  <w:u w:val="none"/>
                  <w:lang w:val="fr-CH"/>
                </w:rPr>
                <w:t>site Internet du SEFRI</w:t>
              </w:r>
            </w:hyperlink>
          </w:p>
        </w:tc>
      </w:tr>
      <w:tr w:rsidR="00BB1106" w:rsidRPr="00BA258A" w14:paraId="399675B4" w14:textId="77777777" w:rsidTr="00A732FF">
        <w:tc>
          <w:tcPr>
            <w:tcW w:w="1838" w:type="dxa"/>
            <w:vMerge/>
            <w:shd w:val="clear" w:color="auto" w:fill="D9D9D9" w:themeFill="background1" w:themeFillShade="D9"/>
          </w:tcPr>
          <w:p w14:paraId="72AA35D5" w14:textId="77777777" w:rsidR="00BB1106" w:rsidRPr="006C7BAB" w:rsidRDefault="00BB1106" w:rsidP="00EB3A3C">
            <w:pPr>
              <w:pStyle w:val="Brieftitel"/>
              <w:spacing w:before="80" w:after="0" w:line="240" w:lineRule="auto"/>
              <w:ind w:left="-57" w:right="-108"/>
              <w:contextualSpacing w:val="0"/>
              <w:rPr>
                <w:rFonts w:ascii="Arial" w:hAnsi="Arial" w:cs="Arial"/>
                <w:b w:val="0"/>
                <w:sz w:val="16"/>
                <w:szCs w:val="20"/>
                <w:lang w:val="fr-CH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06E03008" w14:textId="77777777" w:rsidR="00BB1106" w:rsidRPr="006C7BAB" w:rsidRDefault="00BB1106" w:rsidP="00EB3A3C">
            <w:pPr>
              <w:pStyle w:val="Brieftitel"/>
              <w:spacing w:before="40" w:after="0" w:line="240" w:lineRule="auto"/>
              <w:ind w:left="-108" w:right="-108"/>
              <w:contextualSpacing w:val="0"/>
              <w:jc w:val="center"/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</w:pPr>
            <w:r w:rsidRPr="006C7BAB"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  <w:sym w:font="Wingdings" w:char="F08D"/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619F5BED" w14:textId="67154365" w:rsidR="00BB1106" w:rsidRPr="006C7BAB" w:rsidRDefault="0063114D" w:rsidP="005973FE">
            <w:pPr>
              <w:pStyle w:val="Brieftitel"/>
              <w:spacing w:before="60" w:after="60" w:line="300" w:lineRule="auto"/>
              <w:ind w:right="-227"/>
              <w:contextualSpacing w:val="0"/>
              <w:rPr>
                <w:rFonts w:ascii="Arial" w:hAnsi="Arial" w:cs="Arial"/>
                <w:b w:val="0"/>
                <w:sz w:val="18"/>
                <w:szCs w:val="18"/>
                <w:lang w:val="fr-CH"/>
              </w:rPr>
            </w:pP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Si vous avez indiqué le nom précis de la profession au point</w:t>
            </w:r>
            <w:r w:rsidR="00BB1106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</w:t>
            </w:r>
            <w:r w:rsidR="00BB1106" w:rsidRPr="006C7BAB">
              <w:rPr>
                <w:rFonts w:ascii="Arial" w:hAnsi="Arial" w:cs="Arial"/>
                <w:b w:val="0"/>
                <w:color w:val="FF0000"/>
                <w:sz w:val="18"/>
                <w:szCs w:val="18"/>
                <w:lang w:val="fr-CH"/>
              </w:rPr>
              <w:sym w:font="Wingdings" w:char="F08C"/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,</w:t>
            </w:r>
            <w:r w:rsidR="00BB1106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le </w:t>
            </w:r>
            <w:r w:rsidR="005973FE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degré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de formation est clair</w:t>
            </w:r>
            <w:r w:rsidR="00BB1106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(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AFP/CFC</w:t>
            </w:r>
            <w:r w:rsidR="00BB1106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)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.</w:t>
            </w:r>
            <w:r w:rsidR="00AD6601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br/>
            </w:r>
            <w:r w:rsidR="005973FE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En principe, l</w:t>
            </w:r>
            <w:r w:rsid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’</w:t>
            </w:r>
            <w:r w:rsidR="005973FE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autorisation de former pour la profession CFC vaut aussi pour la profession AFP.</w:t>
            </w:r>
          </w:p>
        </w:tc>
      </w:tr>
      <w:tr w:rsidR="00BB1106" w:rsidRPr="00C85E86" w14:paraId="377E831E" w14:textId="77777777" w:rsidTr="00A732FF">
        <w:tc>
          <w:tcPr>
            <w:tcW w:w="1838" w:type="dxa"/>
            <w:vMerge/>
            <w:shd w:val="clear" w:color="auto" w:fill="D9D9D9" w:themeFill="background1" w:themeFillShade="D9"/>
          </w:tcPr>
          <w:p w14:paraId="5C2E55BA" w14:textId="77777777" w:rsidR="00BB1106" w:rsidRPr="006C7BAB" w:rsidRDefault="00BB1106" w:rsidP="00EB3A3C">
            <w:pPr>
              <w:pStyle w:val="Brieftitel"/>
              <w:spacing w:before="80" w:after="0" w:line="240" w:lineRule="auto"/>
              <w:ind w:left="-57" w:right="-108"/>
              <w:contextualSpacing w:val="0"/>
              <w:rPr>
                <w:rFonts w:ascii="Arial" w:hAnsi="Arial" w:cs="Arial"/>
                <w:b w:val="0"/>
                <w:sz w:val="16"/>
                <w:szCs w:val="20"/>
                <w:lang w:val="fr-CH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789BAA84" w14:textId="77777777" w:rsidR="00BB1106" w:rsidRPr="006C7BAB" w:rsidRDefault="00BB1106" w:rsidP="00EB3A3C">
            <w:pPr>
              <w:pStyle w:val="Brieftitel"/>
              <w:spacing w:before="40" w:after="0" w:line="240" w:lineRule="auto"/>
              <w:ind w:left="-108" w:right="-108"/>
              <w:contextualSpacing w:val="0"/>
              <w:jc w:val="center"/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</w:pPr>
            <w:r w:rsidRPr="006C7BAB"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  <w:sym w:font="Wingdings" w:char="F08E"/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06E98404" w14:textId="06A6ABA3" w:rsidR="00BB1106" w:rsidRPr="006C7BAB" w:rsidRDefault="000E467F" w:rsidP="00A70102">
            <w:pPr>
              <w:pStyle w:val="Brieftitel"/>
              <w:spacing w:before="60" w:after="60" w:line="300" w:lineRule="auto"/>
              <w:ind w:right="-227"/>
              <w:contextualSpacing w:val="0"/>
              <w:rPr>
                <w:rStyle w:val="Hyperlink"/>
                <w:rFonts w:ascii="Arial" w:hAnsi="Arial" w:cs="Arial"/>
                <w:b w:val="0"/>
                <w:color w:val="0033CC"/>
                <w:sz w:val="18"/>
                <w:szCs w:val="18"/>
                <w:u w:val="none"/>
                <w:lang w:val="fr-CH"/>
              </w:rPr>
            </w:pP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Indiquez précisément la b</w:t>
            </w:r>
            <w:r w:rsidR="00BB1106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ranche/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l</w:t>
            </w:r>
            <w:r w:rsid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’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orientation(pour les professions où cela est applicable).</w:t>
            </w:r>
            <w:r w:rsidR="003B5CA7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br/>
            </w:r>
            <w:r w:rsidR="00D21A3E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Voir l</w:t>
            </w:r>
            <w:r w:rsid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’</w:t>
            </w:r>
            <w:r w:rsidR="00D21A3E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ordonnance sur la formation (OrFo) correspondante sur le </w:t>
            </w:r>
            <w:hyperlink r:id="rId17" w:history="1">
              <w:r w:rsidR="00D21A3E" w:rsidRPr="006C7BAB">
                <w:rPr>
                  <w:rStyle w:val="Hyperlink"/>
                  <w:rFonts w:ascii="Arial" w:hAnsi="Arial" w:cs="Arial"/>
                  <w:b w:val="0"/>
                  <w:color w:val="0033CC"/>
                  <w:sz w:val="18"/>
                  <w:szCs w:val="18"/>
                  <w:u w:val="none"/>
                  <w:lang w:val="fr-CH"/>
                </w:rPr>
                <w:t>site Internet du SEFRI</w:t>
              </w:r>
            </w:hyperlink>
          </w:p>
          <w:p w14:paraId="477A3CE2" w14:textId="00A11E65" w:rsidR="003B5CA7" w:rsidRPr="006C7BAB" w:rsidRDefault="00163392" w:rsidP="00163392">
            <w:pPr>
              <w:pStyle w:val="Brieftitel"/>
              <w:spacing w:before="60" w:after="60" w:line="300" w:lineRule="auto"/>
              <w:ind w:right="-227"/>
              <w:contextualSpacing w:val="0"/>
              <w:rPr>
                <w:rFonts w:ascii="Arial" w:hAnsi="Arial" w:cs="Arial"/>
                <w:b w:val="0"/>
                <w:sz w:val="18"/>
                <w:szCs w:val="18"/>
                <w:lang w:val="fr-CH"/>
              </w:rPr>
            </w:pP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Pour la </w:t>
            </w:r>
            <w:r w:rsidRPr="006C7BAB">
              <w:rPr>
                <w:rFonts w:ascii="Arial" w:hAnsi="Arial" w:cs="Arial"/>
                <w:sz w:val="18"/>
                <w:szCs w:val="18"/>
                <w:lang w:val="fr-CH"/>
              </w:rPr>
              <w:t>profession d</w:t>
            </w:r>
            <w:r w:rsidR="006C7BAB">
              <w:rPr>
                <w:rFonts w:ascii="Arial" w:hAnsi="Arial" w:cs="Arial"/>
                <w:sz w:val="18"/>
                <w:szCs w:val="18"/>
                <w:lang w:val="fr-CH"/>
              </w:rPr>
              <w:t>’</w:t>
            </w:r>
            <w:r w:rsidRPr="006C7BAB">
              <w:rPr>
                <w:rFonts w:ascii="Arial" w:hAnsi="Arial" w:cs="Arial"/>
                <w:sz w:val="18"/>
                <w:szCs w:val="18"/>
                <w:lang w:val="fr-CH"/>
              </w:rPr>
              <w:t>employé-e de commerce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et pour les </w:t>
            </w:r>
            <w:r w:rsidRPr="006C7BAB">
              <w:rPr>
                <w:rFonts w:ascii="Arial" w:hAnsi="Arial" w:cs="Arial"/>
                <w:sz w:val="18"/>
                <w:szCs w:val="18"/>
                <w:lang w:val="fr-CH"/>
              </w:rPr>
              <w:t>professions du commerce de détail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, i</w:t>
            </w:r>
            <w:r w:rsidR="009A2D14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ndiquez la branche.</w:t>
            </w:r>
          </w:p>
        </w:tc>
      </w:tr>
      <w:tr w:rsidR="00BB1106" w:rsidRPr="00C85E86" w14:paraId="1B6ABC65" w14:textId="77777777" w:rsidTr="00A732FF">
        <w:tc>
          <w:tcPr>
            <w:tcW w:w="1838" w:type="dxa"/>
            <w:vMerge/>
            <w:shd w:val="clear" w:color="auto" w:fill="D9D9D9" w:themeFill="background1" w:themeFillShade="D9"/>
          </w:tcPr>
          <w:p w14:paraId="0B78E7A6" w14:textId="77777777" w:rsidR="00BB1106" w:rsidRPr="006C7BAB" w:rsidRDefault="00BB1106" w:rsidP="00EB3A3C">
            <w:pPr>
              <w:pStyle w:val="Brieftitel"/>
              <w:spacing w:before="80" w:after="0" w:line="240" w:lineRule="auto"/>
              <w:ind w:left="-57" w:right="-108"/>
              <w:contextualSpacing w:val="0"/>
              <w:rPr>
                <w:rFonts w:ascii="Arial" w:hAnsi="Arial" w:cs="Arial"/>
                <w:b w:val="0"/>
                <w:sz w:val="16"/>
                <w:szCs w:val="20"/>
                <w:lang w:val="fr-CH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385B854D" w14:textId="77777777" w:rsidR="00BB1106" w:rsidRPr="006C7BAB" w:rsidRDefault="00BB1106" w:rsidP="00EB3A3C">
            <w:pPr>
              <w:pStyle w:val="Brieftitel"/>
              <w:spacing w:before="40" w:after="0" w:line="240" w:lineRule="auto"/>
              <w:ind w:left="-108" w:right="-108"/>
              <w:contextualSpacing w:val="0"/>
              <w:jc w:val="center"/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</w:pPr>
            <w:r w:rsidRPr="006C7BAB"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  <w:sym w:font="Wingdings" w:char="F08F"/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2A15A514" w14:textId="02C733DA" w:rsidR="00BB1106" w:rsidRPr="006C7BAB" w:rsidRDefault="00BB1106" w:rsidP="006C7BAB">
            <w:pPr>
              <w:pStyle w:val="Brieftitel"/>
              <w:spacing w:before="60" w:after="60" w:line="300" w:lineRule="auto"/>
              <w:ind w:right="-227"/>
              <w:contextualSpacing w:val="0"/>
              <w:rPr>
                <w:rFonts w:ascii="Arial" w:hAnsi="Arial" w:cs="Arial"/>
                <w:b w:val="0"/>
                <w:sz w:val="18"/>
                <w:szCs w:val="18"/>
                <w:lang w:val="fr-CH"/>
              </w:rPr>
            </w:pP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Adresse </w:t>
            </w:r>
            <w:r w:rsidR="006C7BAB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de l</w:t>
            </w:r>
            <w:r w:rsid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’</w:t>
            </w:r>
            <w:r w:rsidR="006C7BAB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entreprise partenaire avec laquelle un réseau est mis en place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</w:t>
            </w:r>
            <w:r w:rsidR="00AD6601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br/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Information</w:t>
            </w:r>
            <w:r w:rsidR="006C7BAB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s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</w:t>
            </w:r>
            <w:r w:rsidR="006C7BAB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sur les différents types de réseaux d</w:t>
            </w:r>
            <w:r w:rsid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’</w:t>
            </w:r>
            <w:r w:rsidR="006C7BAB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entreprises formatrices :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</w:t>
            </w:r>
            <w:r w:rsidR="006C7BAB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aide-mémoire n° 19</w:t>
            </w:r>
            <w:r w:rsidR="00AD6601" w:rsidRPr="006C7BAB">
              <w:rPr>
                <w:rFonts w:ascii="Arial" w:hAnsi="Arial" w:cs="Arial"/>
                <w:b w:val="0"/>
                <w:sz w:val="18"/>
                <w:szCs w:val="18"/>
                <w:highlight w:val="yellow"/>
                <w:lang w:val="fr-CH"/>
              </w:rPr>
              <w:t xml:space="preserve"> </w:t>
            </w:r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(</w:t>
            </w:r>
            <w:hyperlink r:id="rId18" w:history="1">
              <w:r w:rsidR="006C7BAB" w:rsidRPr="006C7BAB">
                <w:rPr>
                  <w:rStyle w:val="Hyperlink"/>
                  <w:rFonts w:ascii="Arial" w:hAnsi="Arial" w:cs="Arial"/>
                  <w:b w:val="0"/>
                  <w:color w:val="0033CC"/>
                  <w:sz w:val="18"/>
                  <w:szCs w:val="18"/>
                  <w:u w:val="none"/>
                  <w:lang w:val="fr-CH"/>
                </w:rPr>
                <w:t>Réseaux d</w:t>
              </w:r>
              <w:r w:rsidR="006C7BAB">
                <w:rPr>
                  <w:rStyle w:val="Hyperlink"/>
                  <w:rFonts w:ascii="Arial" w:hAnsi="Arial" w:cs="Arial"/>
                  <w:b w:val="0"/>
                  <w:color w:val="0033CC"/>
                  <w:sz w:val="18"/>
                  <w:szCs w:val="18"/>
                  <w:u w:val="none"/>
                  <w:lang w:val="fr-CH"/>
                </w:rPr>
                <w:t>’</w:t>
              </w:r>
              <w:r w:rsidR="006C7BAB" w:rsidRPr="006C7BAB">
                <w:rPr>
                  <w:rStyle w:val="Hyperlink"/>
                  <w:rFonts w:ascii="Arial" w:hAnsi="Arial" w:cs="Arial"/>
                  <w:b w:val="0"/>
                  <w:color w:val="0033CC"/>
                  <w:sz w:val="18"/>
                  <w:szCs w:val="18"/>
                  <w:u w:val="none"/>
                  <w:lang w:val="fr-CH"/>
                </w:rPr>
                <w:t>entreprises formatrices</w:t>
              </w:r>
            </w:hyperlink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) </w:t>
            </w:r>
            <w:r w:rsidR="006C7BAB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et n°</w:t>
            </w:r>
            <w:r w:rsidR="00AD6601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20 (</w:t>
            </w:r>
            <w:hyperlink r:id="rId19" w:history="1">
              <w:r w:rsidR="006C7BAB" w:rsidRPr="006C7BAB">
                <w:rPr>
                  <w:rStyle w:val="Hyperlink"/>
                  <w:rFonts w:ascii="Arial" w:hAnsi="Arial" w:cs="Arial"/>
                  <w:b w:val="0"/>
                  <w:color w:val="0033CC"/>
                  <w:sz w:val="18"/>
                  <w:szCs w:val="18"/>
                  <w:u w:val="none"/>
                  <w:lang w:val="fr-CH"/>
                </w:rPr>
                <w:t>Fondation et mise en œuvre d</w:t>
              </w:r>
              <w:r w:rsidR="006C7BAB">
                <w:rPr>
                  <w:rStyle w:val="Hyperlink"/>
                  <w:rFonts w:ascii="Arial" w:hAnsi="Arial" w:cs="Arial"/>
                  <w:b w:val="0"/>
                  <w:color w:val="0033CC"/>
                  <w:sz w:val="18"/>
                  <w:szCs w:val="18"/>
                  <w:u w:val="none"/>
                  <w:lang w:val="fr-CH"/>
                </w:rPr>
                <w:t>’</w:t>
              </w:r>
              <w:r w:rsidR="006C7BAB" w:rsidRPr="006C7BAB">
                <w:rPr>
                  <w:rStyle w:val="Hyperlink"/>
                  <w:rFonts w:ascii="Arial" w:hAnsi="Arial" w:cs="Arial"/>
                  <w:b w:val="0"/>
                  <w:color w:val="0033CC"/>
                  <w:sz w:val="18"/>
                  <w:szCs w:val="18"/>
                  <w:u w:val="none"/>
                  <w:lang w:val="fr-CH"/>
                </w:rPr>
                <w:t>un réseau d</w:t>
              </w:r>
              <w:r w:rsidR="006C7BAB">
                <w:rPr>
                  <w:rStyle w:val="Hyperlink"/>
                  <w:rFonts w:ascii="Arial" w:hAnsi="Arial" w:cs="Arial"/>
                  <w:b w:val="0"/>
                  <w:color w:val="0033CC"/>
                  <w:sz w:val="18"/>
                  <w:szCs w:val="18"/>
                  <w:u w:val="none"/>
                  <w:lang w:val="fr-CH"/>
                </w:rPr>
                <w:t>’</w:t>
              </w:r>
              <w:r w:rsidR="006C7BAB" w:rsidRPr="006C7BAB">
                <w:rPr>
                  <w:rStyle w:val="Hyperlink"/>
                  <w:rFonts w:ascii="Arial" w:hAnsi="Arial" w:cs="Arial"/>
                  <w:b w:val="0"/>
                  <w:color w:val="0033CC"/>
                  <w:sz w:val="18"/>
                  <w:szCs w:val="18"/>
                  <w:u w:val="none"/>
                  <w:lang w:val="fr-CH"/>
                </w:rPr>
                <w:t>entreprises formatrices</w:t>
              </w:r>
            </w:hyperlink>
            <w:r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)</w:t>
            </w:r>
          </w:p>
        </w:tc>
      </w:tr>
      <w:tr w:rsidR="00BB1106" w:rsidRPr="00C85E86" w14:paraId="15BA3738" w14:textId="77777777" w:rsidTr="00A732FF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68CA3725" w14:textId="3F9EEE59" w:rsidR="00BB1106" w:rsidRPr="006C7BAB" w:rsidRDefault="00BB1106" w:rsidP="00824ACC">
            <w:pPr>
              <w:pStyle w:val="Brieftitel"/>
              <w:spacing w:before="80" w:after="0" w:line="240" w:lineRule="auto"/>
              <w:ind w:left="-57" w:right="-108"/>
              <w:contextualSpacing w:val="0"/>
              <w:rPr>
                <w:rFonts w:ascii="Arial" w:hAnsi="Arial" w:cs="Arial"/>
                <w:b w:val="0"/>
                <w:sz w:val="16"/>
                <w:szCs w:val="20"/>
                <w:lang w:val="fr-CH"/>
              </w:rPr>
            </w:pPr>
            <w:r w:rsidRPr="006C7BAB">
              <w:rPr>
                <w:rFonts w:ascii="Arial" w:hAnsi="Arial" w:cs="Arial"/>
                <w:sz w:val="16"/>
                <w:szCs w:val="20"/>
                <w:lang w:val="fr-CH"/>
              </w:rPr>
              <w:t xml:space="preserve">3. </w:t>
            </w:r>
            <w:r w:rsidR="00824ACC" w:rsidRPr="006C7BAB">
              <w:rPr>
                <w:rFonts w:ascii="Arial" w:hAnsi="Arial" w:cs="Arial"/>
                <w:sz w:val="16"/>
                <w:szCs w:val="20"/>
                <w:lang w:val="fr-CH"/>
              </w:rPr>
              <w:t>Formateur/formatrice en entreprise</w:t>
            </w:r>
          </w:p>
        </w:tc>
        <w:tc>
          <w:tcPr>
            <w:tcW w:w="257" w:type="dxa"/>
            <w:shd w:val="clear" w:color="auto" w:fill="D9D9D9" w:themeFill="background1" w:themeFillShade="D9"/>
          </w:tcPr>
          <w:p w14:paraId="30B27915" w14:textId="77777777" w:rsidR="00BB1106" w:rsidRPr="006C7BAB" w:rsidRDefault="00BB1106" w:rsidP="00EB3A3C">
            <w:pPr>
              <w:pStyle w:val="Brieftitel"/>
              <w:spacing w:before="40" w:after="0" w:line="240" w:lineRule="auto"/>
              <w:ind w:left="-108" w:right="-108"/>
              <w:contextualSpacing w:val="0"/>
              <w:jc w:val="center"/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</w:pPr>
            <w:r w:rsidRPr="006C7BAB"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  <w:sym w:font="Wingdings" w:char="F08C"/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49DBF105" w14:textId="1757E9AE" w:rsidR="00BB1106" w:rsidRPr="00CE4016" w:rsidRDefault="00CE4016" w:rsidP="00EF014D">
            <w:pPr>
              <w:pStyle w:val="Brieftitel"/>
              <w:spacing w:before="60" w:after="60" w:line="300" w:lineRule="auto"/>
              <w:ind w:right="-227"/>
              <w:contextualSpacing w:val="0"/>
              <w:rPr>
                <w:rFonts w:ascii="Arial" w:hAnsi="Arial" w:cs="Arial"/>
                <w:b w:val="0"/>
                <w:sz w:val="18"/>
                <w:szCs w:val="18"/>
                <w:highlight w:val="cyan"/>
                <w:lang w:val="fr-CH"/>
              </w:rPr>
            </w:pPr>
            <w:r w:rsidRPr="00CE4016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Les formateurs et formatrices en entreprise sont les interlocuteurs et interlocutrices des </w:t>
            </w:r>
            <w:r w:rsidRPr="00CE4016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br/>
              <w:t xml:space="preserve">apprentis et apprenties, des représentants légaux, des écoles professionnelles, des </w:t>
            </w:r>
            <w:r w:rsidRPr="00CE4016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br/>
              <w:t>organismes responsables des cours interentrepri</w:t>
            </w:r>
            <w:r w:rsidR="009A2D14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ses (CIE) et de la Section francophone (SF</w:t>
            </w:r>
            <w:r w:rsidRPr="00CE4016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).</w:t>
            </w:r>
          </w:p>
        </w:tc>
      </w:tr>
      <w:tr w:rsidR="00BB1106" w:rsidRPr="00C85E86" w14:paraId="64B56266" w14:textId="77777777" w:rsidTr="00A732FF">
        <w:tc>
          <w:tcPr>
            <w:tcW w:w="1838" w:type="dxa"/>
            <w:vMerge/>
            <w:shd w:val="clear" w:color="auto" w:fill="D9D9D9" w:themeFill="background1" w:themeFillShade="D9"/>
          </w:tcPr>
          <w:p w14:paraId="23E51020" w14:textId="77777777" w:rsidR="00BB1106" w:rsidRPr="006C7BAB" w:rsidRDefault="00BB1106" w:rsidP="00EB3A3C">
            <w:pPr>
              <w:pStyle w:val="Brieftitel"/>
              <w:spacing w:before="80" w:after="0" w:line="240" w:lineRule="auto"/>
              <w:ind w:left="-57" w:right="-108"/>
              <w:contextualSpacing w:val="0"/>
              <w:rPr>
                <w:rFonts w:ascii="Arial" w:hAnsi="Arial" w:cs="Arial"/>
                <w:b w:val="0"/>
                <w:sz w:val="16"/>
                <w:szCs w:val="20"/>
                <w:lang w:val="fr-CH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25A8589E" w14:textId="77777777" w:rsidR="00BB1106" w:rsidRPr="006C7BAB" w:rsidRDefault="00BB1106" w:rsidP="00EB3A3C">
            <w:pPr>
              <w:pStyle w:val="Brieftitel"/>
              <w:spacing w:before="40" w:after="0" w:line="240" w:lineRule="auto"/>
              <w:ind w:left="-108" w:right="-108"/>
              <w:contextualSpacing w:val="0"/>
              <w:jc w:val="center"/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</w:pPr>
            <w:r w:rsidRPr="006C7BAB"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  <w:sym w:font="Wingdings" w:char="F08D"/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465C79B1" w14:textId="78B52DAE" w:rsidR="00BB1106" w:rsidRPr="006C7BAB" w:rsidRDefault="00EA627E" w:rsidP="00A70102">
            <w:pPr>
              <w:pStyle w:val="Brieftitel"/>
              <w:spacing w:before="60" w:after="60" w:line="300" w:lineRule="auto"/>
              <w:ind w:right="-227"/>
              <w:contextualSpacing w:val="0"/>
              <w:rPr>
                <w:rFonts w:ascii="Arial" w:hAnsi="Arial" w:cs="Arial"/>
                <w:b w:val="0"/>
                <w:sz w:val="18"/>
                <w:szCs w:val="18"/>
                <w:lang w:val="fr-CH"/>
              </w:rPr>
            </w:pPr>
            <w:r w:rsidRPr="00EA627E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Envoyez le document scanné ou photographié (bonne qualité) à </w:t>
            </w:r>
            <w:hyperlink r:id="rId20" w:history="1">
              <w:r w:rsidR="002E3DF4" w:rsidRPr="002E3DF4">
                <w:rPr>
                  <w:rStyle w:val="Hyperlink"/>
                  <w:b w:val="0"/>
                  <w:color w:val="0509BB"/>
                  <w:sz w:val="18"/>
                  <w:u w:val="none"/>
                  <w:lang w:val="fr-CH"/>
                </w:rPr>
                <w:t>omp@be.ch</w:t>
              </w:r>
            </w:hyperlink>
            <w:r w:rsidRPr="00EA627E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en indiquant</w:t>
            </w:r>
            <w:r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br/>
              <w:t>de quoi il s’agit</w:t>
            </w:r>
            <w:r w:rsidR="003C5F9D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.</w:t>
            </w:r>
          </w:p>
        </w:tc>
      </w:tr>
      <w:tr w:rsidR="00BB1106" w:rsidRPr="00C85E86" w14:paraId="79553566" w14:textId="77777777" w:rsidTr="00A732FF">
        <w:tc>
          <w:tcPr>
            <w:tcW w:w="1838" w:type="dxa"/>
            <w:vMerge/>
            <w:shd w:val="clear" w:color="auto" w:fill="D9D9D9" w:themeFill="background1" w:themeFillShade="D9"/>
          </w:tcPr>
          <w:p w14:paraId="1D8CE0DD" w14:textId="77777777" w:rsidR="00BB1106" w:rsidRPr="006C7BAB" w:rsidRDefault="00BB1106" w:rsidP="00EB3A3C">
            <w:pPr>
              <w:pStyle w:val="Brieftitel"/>
              <w:spacing w:before="80" w:after="0" w:line="240" w:lineRule="auto"/>
              <w:ind w:left="-57" w:right="-108"/>
              <w:contextualSpacing w:val="0"/>
              <w:rPr>
                <w:rFonts w:ascii="Arial" w:hAnsi="Arial" w:cs="Arial"/>
                <w:b w:val="0"/>
                <w:sz w:val="16"/>
                <w:szCs w:val="20"/>
                <w:lang w:val="fr-CH"/>
              </w:rPr>
            </w:pPr>
          </w:p>
        </w:tc>
        <w:tc>
          <w:tcPr>
            <w:tcW w:w="257" w:type="dxa"/>
            <w:shd w:val="clear" w:color="auto" w:fill="D9D9D9" w:themeFill="background1" w:themeFillShade="D9"/>
          </w:tcPr>
          <w:p w14:paraId="409B30CA" w14:textId="77777777" w:rsidR="00BB1106" w:rsidRPr="006C7BAB" w:rsidRDefault="00BB1106" w:rsidP="00EB3A3C">
            <w:pPr>
              <w:pStyle w:val="Brieftitel"/>
              <w:spacing w:before="40" w:after="0" w:line="240" w:lineRule="auto"/>
              <w:ind w:left="-108" w:right="-108"/>
              <w:contextualSpacing w:val="0"/>
              <w:jc w:val="center"/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</w:pPr>
            <w:r w:rsidRPr="006C7BAB">
              <w:rPr>
                <w:rFonts w:ascii="Arial" w:hAnsi="Arial" w:cs="Arial"/>
                <w:b w:val="0"/>
                <w:color w:val="FF0000"/>
                <w:sz w:val="24"/>
                <w:szCs w:val="20"/>
                <w:lang w:val="fr-CH"/>
              </w:rPr>
              <w:sym w:font="Wingdings" w:char="F08E"/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1CAB7932" w14:textId="136B67B6" w:rsidR="00BB1106" w:rsidRPr="00B920AB" w:rsidRDefault="0062426E" w:rsidP="009A2D14">
            <w:pPr>
              <w:pStyle w:val="Brieftitel"/>
              <w:spacing w:before="60" w:after="60" w:line="300" w:lineRule="auto"/>
              <w:ind w:right="-227"/>
              <w:contextualSpacing w:val="0"/>
              <w:rPr>
                <w:rFonts w:ascii="Arial" w:hAnsi="Arial" w:cs="Arial"/>
                <w:b w:val="0"/>
                <w:sz w:val="18"/>
                <w:szCs w:val="18"/>
                <w:highlight w:val="yellow"/>
                <w:lang w:val="fr-CH"/>
              </w:rPr>
            </w:pPr>
            <w:r w:rsidRPr="0062426E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Indiquez la date à laquelle le cours débute si la personne est inscrite ou bien </w:t>
            </w:r>
            <w:r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la période prévue pour la réalisation du cours (mois et année).</w:t>
            </w:r>
            <w:r w:rsidR="000E1449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br/>
            </w:r>
            <w:r w:rsidR="00B920AB" w:rsidRPr="00B920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Selon la loi</w:t>
            </w:r>
            <w:r w:rsidR="00B920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</w:t>
            </w:r>
            <w:r w:rsidR="00B920AB" w:rsidRPr="00B920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(</w:t>
            </w:r>
            <w:hyperlink r:id="rId21" w:history="1">
              <w:r w:rsidR="00B920AB">
                <w:rPr>
                  <w:rStyle w:val="Hyperlink"/>
                  <w:rFonts w:ascii="Arial" w:hAnsi="Arial" w:cs="Arial"/>
                  <w:b w:val="0"/>
                  <w:color w:val="0033CC"/>
                  <w:sz w:val="18"/>
                  <w:szCs w:val="18"/>
                  <w:u w:val="none"/>
                  <w:lang w:val="fr-CH"/>
                </w:rPr>
                <w:t>art. 45 LFPr</w:t>
              </w:r>
            </w:hyperlink>
            <w:r w:rsidR="00B920AB" w:rsidRPr="006C7B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)</w:t>
            </w:r>
            <w:r w:rsidR="00B920AB" w:rsidRPr="00B920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, les formateurs et formatrices sont obligés de suivre le cours de base pour formateurs et formatrices</w:t>
            </w:r>
            <w:r w:rsidR="000E1449" w:rsidRPr="00B920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</w:t>
            </w:r>
            <w:r w:rsidR="00B920AB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a</w:t>
            </w:r>
            <w:r w:rsidR="00B920AB" w:rsidRPr="00D51471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vant de commencer leur activité de formation</w:t>
            </w:r>
            <w:r w:rsidR="004C7207" w:rsidRPr="00D51471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. </w:t>
            </w:r>
            <w:r w:rsidR="00D51471" w:rsidRPr="00D51471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Vous trouverez </w:t>
            </w:r>
            <w:r w:rsidR="00D51471" w:rsidRPr="00D51471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br/>
            </w:r>
            <w:hyperlink r:id="rId22" w:history="1">
              <w:r w:rsidR="00D51471" w:rsidRPr="00D51471">
                <w:rPr>
                  <w:rStyle w:val="Hyperlink"/>
                  <w:rFonts w:ascii="Arial" w:hAnsi="Arial" w:cs="Arial"/>
                  <w:b w:val="0"/>
                  <w:color w:val="0033CC"/>
                  <w:sz w:val="18"/>
                  <w:szCs w:val="18"/>
                  <w:u w:val="none"/>
                  <w:lang w:val="fr-CH"/>
                </w:rPr>
                <w:t>ici</w:t>
              </w:r>
            </w:hyperlink>
            <w:r w:rsidR="004C7207" w:rsidRPr="00D51471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</w:t>
            </w:r>
            <w:r w:rsidR="00D51471" w:rsidRPr="00D51471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les</w:t>
            </w:r>
            <w:r w:rsidR="00D51471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 xml:space="preserve"> cours </w:t>
            </w:r>
            <w:r w:rsidR="00D51471" w:rsidRPr="00D51471">
              <w:rPr>
                <w:rFonts w:ascii="Arial" w:hAnsi="Arial" w:cs="Arial"/>
                <w:b w:val="0"/>
                <w:sz w:val="18"/>
                <w:szCs w:val="18"/>
                <w:lang w:val="fr-CH"/>
              </w:rPr>
              <w:t>proposés dans le canton de Berne.</w:t>
            </w:r>
          </w:p>
        </w:tc>
      </w:tr>
    </w:tbl>
    <w:p w14:paraId="54EE79C6" w14:textId="6D3A5EA8" w:rsidR="00A406CC" w:rsidRPr="006C7BAB" w:rsidRDefault="00BA258A" w:rsidP="00EF014D">
      <w:pPr>
        <w:pStyle w:val="Brieftitel"/>
        <w:tabs>
          <w:tab w:val="right" w:pos="9923"/>
        </w:tabs>
        <w:spacing w:before="60" w:after="0" w:line="240" w:lineRule="auto"/>
        <w:ind w:right="-227"/>
        <w:rPr>
          <w:b w:val="0"/>
          <w:sz w:val="14"/>
          <w:lang w:val="fr-CH"/>
        </w:rPr>
      </w:pPr>
      <w:r w:rsidRPr="00BA258A">
        <w:rPr>
          <w:b w:val="0"/>
          <w:sz w:val="16"/>
          <w:szCs w:val="18"/>
          <w:lang w:val="fr-CH"/>
        </w:rPr>
        <w:t>GEVER 858941</w:t>
      </w:r>
      <w:r w:rsidR="00EF014D" w:rsidRPr="006C7BAB">
        <w:rPr>
          <w:b w:val="0"/>
          <w:color w:val="0033CC"/>
          <w:sz w:val="16"/>
          <w:szCs w:val="18"/>
          <w:lang w:val="fr-CH"/>
        </w:rPr>
        <w:tab/>
      </w:r>
      <w:bookmarkEnd w:id="1"/>
      <w:r w:rsidR="0056502F" w:rsidRPr="006C7BAB">
        <w:rPr>
          <w:b w:val="0"/>
          <w:color w:val="000000" w:themeColor="text1"/>
          <w:sz w:val="16"/>
          <w:szCs w:val="18"/>
          <w:lang w:val="fr-CH"/>
        </w:rPr>
        <w:t>Etat </w:t>
      </w:r>
      <w:r w:rsidR="003B5CA7" w:rsidRPr="006C7BAB">
        <w:rPr>
          <w:b w:val="0"/>
          <w:color w:val="000000" w:themeColor="text1"/>
          <w:sz w:val="16"/>
          <w:szCs w:val="18"/>
          <w:lang w:val="fr-CH"/>
        </w:rPr>
        <w:t xml:space="preserve">: </w:t>
      </w:r>
      <w:r w:rsidR="009A2D14">
        <w:rPr>
          <w:b w:val="0"/>
          <w:color w:val="000000" w:themeColor="text1"/>
          <w:sz w:val="16"/>
          <w:szCs w:val="18"/>
          <w:lang w:val="fr-CH"/>
        </w:rPr>
        <w:t>12.22</w:t>
      </w:r>
    </w:p>
    <w:sectPr w:rsidR="00A406CC" w:rsidRPr="006C7BAB" w:rsidSect="00D00A13">
      <w:headerReference w:type="default" r:id="rId23"/>
      <w:footerReference w:type="default" r:id="rId24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0714B" w14:textId="77777777" w:rsidR="00AB2B2F" w:rsidRPr="00D00A13" w:rsidRDefault="00AB2B2F">
      <w:r w:rsidRPr="00D00A13">
        <w:separator/>
      </w:r>
    </w:p>
  </w:endnote>
  <w:endnote w:type="continuationSeparator" w:id="0">
    <w:p w14:paraId="28A938DA" w14:textId="77777777" w:rsidR="00AB2B2F" w:rsidRPr="00D00A13" w:rsidRDefault="00AB2B2F">
      <w:r w:rsidRPr="00D00A1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BFA53" w14:textId="77777777" w:rsidR="00F11761" w:rsidRPr="002A7BEC" w:rsidRDefault="002A7BEC" w:rsidP="002A7BE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FE4E645" wp14:editId="2B62AA0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0A00A" w14:textId="194F2C4C" w:rsidR="002A7BEC" w:rsidRPr="005C6148" w:rsidRDefault="002A7BEC" w:rsidP="002A7BE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A2D14" w:rsidRPr="009A2D14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A2D1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4E645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0320A00A" w14:textId="194F2C4C" w:rsidR="002A7BEC" w:rsidRPr="005C6148" w:rsidRDefault="002A7BEC" w:rsidP="002A7BE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A2D14" w:rsidRPr="009A2D14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A2D1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bookmarkStart w:id="2" w:name="MetaTool_Script4"/>
    <w:r>
      <w:t>Ges_Lnr_4</w:t>
    </w:r>
    <w:bookmarkEnd w:id="2"/>
    <w:r>
      <w:t xml:space="preserve"> </w:t>
    </w:r>
    <w:r w:rsidRPr="00A8742E">
      <w:t xml:space="preserve">/ </w:t>
    </w:r>
    <w:bookmarkStart w:id="3" w:name="MetaTool_Script5"/>
    <w:r w:rsidR="00B41E8A">
      <w:t>Dok_Lnr_5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BF619" w14:textId="77777777" w:rsidR="00AB2B2F" w:rsidRPr="00D00A13" w:rsidRDefault="00AB2B2F">
      <w:r w:rsidRPr="00D00A13">
        <w:separator/>
      </w:r>
    </w:p>
  </w:footnote>
  <w:footnote w:type="continuationSeparator" w:id="0">
    <w:p w14:paraId="1DE398F4" w14:textId="77777777" w:rsidR="00AB2B2F" w:rsidRPr="00D00A13" w:rsidRDefault="00AB2B2F">
      <w:r w:rsidRPr="00D00A1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13297" w14:textId="77777777" w:rsidR="0041733A" w:rsidRPr="00D00A13" w:rsidRDefault="00D00A13" w:rsidP="00D00A13">
    <w:pPr>
      <w:pStyle w:val="Absender"/>
    </w:pPr>
    <w:r w:rsidRPr="00D00A13">
      <w:rPr>
        <w:noProof/>
        <w:lang w:eastAsia="de-CH"/>
      </w:rPr>
      <w:drawing>
        <wp:anchor distT="0" distB="0" distL="114300" distR="114300" simplePos="0" relativeHeight="251671552" behindDoc="1" locked="1" layoutInCell="1" allowOverlap="1" wp14:anchorId="51905822" wp14:editId="2991EF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4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5EE" w14:textId="77777777" w:rsidR="00522912" w:rsidRPr="00D00A13" w:rsidRDefault="00522912" w:rsidP="005124EC">
    <w:pPr>
      <w:pStyle w:val="Absen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72055B" w:rsidRPr="00832D99" w14:paraId="3B9DE0E3" w14:textId="77777777" w:rsidTr="0073242E">
      <w:tc>
        <w:tcPr>
          <w:tcW w:w="5100" w:type="dxa"/>
        </w:tcPr>
        <w:p w14:paraId="63CC697B" w14:textId="77777777" w:rsidR="0072055B" w:rsidRPr="00832D99" w:rsidRDefault="0072055B" w:rsidP="00BA67D5">
          <w:pPr>
            <w:pStyle w:val="Kopfzeile"/>
          </w:pPr>
        </w:p>
      </w:tc>
      <w:tc>
        <w:tcPr>
          <w:tcW w:w="4878" w:type="dxa"/>
        </w:tcPr>
        <w:p w14:paraId="33F791B7" w14:textId="77777777" w:rsidR="0072055B" w:rsidRPr="00832D99" w:rsidRDefault="0072055B" w:rsidP="0072055B">
          <w:pPr>
            <w:pStyle w:val="Kopfzeile"/>
          </w:pPr>
        </w:p>
      </w:tc>
    </w:tr>
  </w:tbl>
  <w:p w14:paraId="32C94247" w14:textId="77777777" w:rsidR="00DA6BED" w:rsidRPr="00F64BCA" w:rsidRDefault="00BA67D5" w:rsidP="00F64BCA">
    <w:r>
      <w:rPr>
        <w:noProof/>
        <w:lang w:eastAsia="de-CH"/>
      </w:rPr>
      <w:drawing>
        <wp:anchor distT="0" distB="0" distL="114300" distR="114300" simplePos="0" relativeHeight="251664384" behindDoc="1" locked="1" layoutInCell="1" allowOverlap="1" wp14:anchorId="5B2CD777" wp14:editId="6252DC93">
          <wp:simplePos x="0" y="0"/>
          <wp:positionH relativeFrom="column">
            <wp:posOffset>-797560</wp:posOffset>
          </wp:positionH>
          <wp:positionV relativeFrom="paragraph">
            <wp:posOffset>-409575</wp:posOffset>
          </wp:positionV>
          <wp:extent cx="728345" cy="490220"/>
          <wp:effectExtent l="0" t="0" r="0" b="508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fed84a1-368f-4382-aa2f-9dd1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3A7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A6C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F63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A5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689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60D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472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B0B0EABE"/>
    <w:lvl w:ilvl="0" w:tplc="28268B32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5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5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H" w:vendorID="64" w:dllVersion="131078" w:nlCheck="1" w:checkStyle="0"/>
  <w:activeWritingStyle w:appName="MSWord" w:lang="de-CH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bkd"/>
    <w:docVar w:name="OawCreatedWithProjectVersion" w:val="29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5001404295040&quot; PrimaryUID=&quot;ClientSuite&quot;&gt;&lt;Field Name=&quot;IDName&quot; Value=&quot;MBA: Betriebliche Bildung&quot;/&gt;&lt;Field Name=&quot;Kurzname&quot; Value=&quot;MBA&quot;/&gt;&lt;Field Name=&quot;Amt&quot; Value=&quot;Mittelschul- und Berufsbildungsamt&quot;/&gt;&lt;Field Name=&quot;Direktion&quot; Value=&quot;Bildungs- und Kulturdirektion&quot;/&gt;&lt;Field Name=&quot;Address1&quot; Value=&quot;Abteilung Betriebliche Bildung&quot;/&gt;&lt;Field Name=&quot;Address2&quot; Value=&quot;&quot;/&gt;&lt;Field Name=&quot;Address3&quot; Value=&quot;Kasernenstrasse 27&quot;/&gt;&lt;Field Name=&quot;Address4&quot; Value=&quot;Postfach&quot;/&gt;&lt;Field Name=&quot;Address5&quot; Value=&quot;3000 Bern 22&quot;/&gt;&lt;Field Name=&quot;Zusatz1&quot; Value=&quot;&quot;/&gt;&lt;Field Name=&quot;Zusatz2&quot; Value=&quot;&quot;/&gt;&lt;Field Name=&quot;AddressSingleLine&quot; Value=&quot;Bildungs- und Kulturdirektion, Kasernenstrasse 27, Postfach, 3000 Bern 22&quot;/&gt;&lt;Field Name=&quot;Phone&quot; Value=&quot;+41 31 633 87 00&quot;/&gt;&lt;Field Name=&quot;Fax&quot; Value=&quot;+41 31 633 87 29&quot;/&gt;&lt;Field Name=&quot;Email&quot; Value=&quot;mba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500140429504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1206450564516033&quot;/&gt;&lt;/DocProp&gt;&lt;DocProp UID=&quot;2006040509495284662868&quot; EntryUID=&quot;2372197392196149153701702201471661142348&quot; PrimaryUID=&quot;ClientSuite&quot;&gt;&lt;Field Name=&quot;IDName&quot; Value=&quot;Düby Christoph, BKD-MBA-ABB&quot;/&gt;&lt;Field Name=&quot;Name&quot; Value=&quot;Christoph Düby&quot;/&gt;&lt;Field Name=&quot;DirectPhone&quot; Value=&quot;+41 31 633 87 05&quot;/&gt;&lt;Field Name=&quot;EMail&quot; Value=&quot;christoph.dueby@be.ch&quot;/&gt;&lt;Field Name=&quot;Data_UID&quot; Value=&quot;237219739219614915370170220147166114234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1206450564516033&quot;/&gt;&lt;/DocProp&gt;&lt;DocProp UID=&quot;200212191811121321310321301031x&quot; EntryUID=&quot;2372197392196149153701702201471661142348&quot; PrimaryUID=&quot;ClientSuite&quot;&gt;&lt;Field Name=&quot;IDName&quot; Value=&quot;Düby Christoph, BKD-MBA-ABB&quot;/&gt;&lt;Field Name=&quot;Name&quot; Value=&quot;Christoph Düby&quot;/&gt;&lt;Field Name=&quot;DirectPhone&quot; Value=&quot;+41 31 633 87 05&quot;/&gt;&lt;Field Name=&quot;EMail&quot; Value=&quot;christoph.dueby@be.ch&quot;/&gt;&lt;Field Name=&quot;Data_UID&quot; Value=&quot;237219739219614915370170220147166114234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1206450564516033&quot;/&gt;&lt;/DocProp&gt;&lt;DocProp UID=&quot;2003080714212273705547&quot; EntryUID=&quot;2004123010144120300001&quot;&gt;&lt;Field Name=&quot;IDNam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Adresszusatz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0583847234010578&quot; EntryUID=&quot;2372197392196149153701702201471661142348&quot; PrimaryUID=&quot;ClientSuite&quot;&gt;&lt;Field Name=&quot;IDName&quot; Value=&quot;Düby Christoph, BKD-MBA-ABB&quot;/&gt;&lt;Field Name=&quot;Name&quot; Value=&quot;Christoph Düby&quot;/&gt;&lt;Field Name=&quot;DirectPhone&quot; Value=&quot;+41 31 633 87 05&quot;/&gt;&lt;Field Name=&quot;EMail&quot; Value=&quot;christoph.dueby@be.ch&quot;/&gt;&lt;Field Name=&quot;Data_UID&quot; Value=&quot;237219739219614915370170220147166114234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51206450564516033&quot;/&gt;&lt;/DocProp&gt;&lt;DocProp UID=&quot;2003061115381095709037&quot; EntryUID=&quot;2003121817293296325874&quot; PrimaryUID=&quot;ClientSuite&quot;&gt;&lt;Field Name=&quot;IDName&quot; Value=&quot;(Leer)&quot;/&gt;&lt;Field Name=&quot;SelectedUID&quot; Value=&quot;2021051206450564516033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20062411145703692913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0032915520270663768&quot; Name=&quot;DocumentDate&quot; Value=&quot;26. Mai 2021&quot;/&gt;&lt;Field UID=&quot;2016030314392146312511&quot; Name=&quot;Enclosures&quot; Value=&quot;&quot;/&gt;&lt;Field UID=&quot;2016030314391667595745&quot; Name=&quot;CopyTo&quot; Value=&quot;&quot;/&gt;&lt;Field UID=&quot;584dd995-0129-446c-af13-0b8a1fc43cc9&quot; Name=&quot;Referenz&quot; Value=&quot;&quot;/&gt;&lt;Field UID=&quot;2019101414020206532619&quot; Name=&quot;IhreReferenz&quot; Value=&quot;&quot;/&gt;&lt;Field UID=&quot;2018112008293568299068&quot; Name=&quot;Amt&quot; Value=&quot;0&quot;/&gt;&lt;Field UID=&quot;2018112008301756655697&quot; Name=&quot;Abteilung&quot; Value=&quot;-1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DeliveryOption&gt;&lt;/DeliveryOption&gt;&lt;RecipientActive&gt;-1&lt;/RecipientActive&gt;&lt;Closing&gt;Freundliche Grüsse&lt;/Closing&gt;&lt;Introduction&gt;Sehr geehrte Damen und Herren&lt;/Introduction&gt;&lt;CompleteAddress&gt;&lt;/CompleteAddress&gt;&lt;WizardFirstRun&gt;[Text]&lt;/WizardFirstRun&gt;&lt;Enclosures&gt;&lt;/Enclosures&gt;&lt;CopyTo&gt;&lt;/CopyTo&gt;&lt;UID&gt;2021052616374495457602&lt;/UID&gt;&lt;MappingTableActive&gt;-1&lt;/MappingTableActive&gt;&lt;EMail/&gt;&lt;FormattedFullAddress&gt;&lt;/FormattedFullAddress&gt;&lt;IDName/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ourceLng" w:val="deu"/>
    <w:docVar w:name="TargetLng" w:val="fra"/>
    <w:docVar w:name="TermBases" w:val="empty"/>
    <w:docVar w:name="TermBaseURL" w:val="empty"/>
    <w:docVar w:name="TextBases" w:val="multitrans.apps.be.ch\TextBase TMs\INC\INC_interne|multitrans.apps.be.ch\TextBase TMs\INC\INC_valide|multitrans.apps.be.ch\TextBase TMs\INC\INC_temporaire|multitrans.apps.be.ch\TextBase TMs\INS\INS_interne|multitrans.apps.be.ch\TextBase TMs\INS\INS_Temporaire|multitrans.apps.be.ch\TextBase TMs\INS\INS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Dubious_Aliens|multitrans.apps.be.ch\TextBase TMs\CHA\CHA_valide|multitrans.apps.be.ch\TextBase TMs\DEEE\DEEE_valid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JCE\JCE_valide|multitrans.apps.be.ch\TextBase TMs\Police\Police_valide|multitrans.apps.be.ch\TextBase TMs\Police 2.0\Police20_valide|multitrans.apps.be.ch\TextBase TMs\Processus cantonaux\Processus cantonaux 2018|multitrans.apps.be.ch\TextBase TMs\Processus cantonaux\Processus cantonaux 2019|multitrans.apps.be.ch\TextBase TMs\Processus cantonaux\Processus cantonaux 2020|multitrans.apps.be.ch\TextBase TMs\SAP\SAP_valide"/>
    <w:docVar w:name="TextBaseURL" w:val="empty"/>
    <w:docVar w:name="UILng" w:val="fr"/>
  </w:docVars>
  <w:rsids>
    <w:rsidRoot w:val="00D00A13"/>
    <w:rsid w:val="00000C1D"/>
    <w:rsid w:val="00000F9E"/>
    <w:rsid w:val="00001886"/>
    <w:rsid w:val="00002B8D"/>
    <w:rsid w:val="00007904"/>
    <w:rsid w:val="000139BD"/>
    <w:rsid w:val="00013F50"/>
    <w:rsid w:val="00014BF2"/>
    <w:rsid w:val="00016FD9"/>
    <w:rsid w:val="0002542A"/>
    <w:rsid w:val="00025E24"/>
    <w:rsid w:val="000260A8"/>
    <w:rsid w:val="00040FD6"/>
    <w:rsid w:val="00042314"/>
    <w:rsid w:val="000455FB"/>
    <w:rsid w:val="0005055C"/>
    <w:rsid w:val="00053E99"/>
    <w:rsid w:val="00055195"/>
    <w:rsid w:val="00055FA5"/>
    <w:rsid w:val="00062C3F"/>
    <w:rsid w:val="00082B5C"/>
    <w:rsid w:val="000937B0"/>
    <w:rsid w:val="000A37F6"/>
    <w:rsid w:val="000A576D"/>
    <w:rsid w:val="000A63A1"/>
    <w:rsid w:val="000A6412"/>
    <w:rsid w:val="000A67FE"/>
    <w:rsid w:val="000A7BE1"/>
    <w:rsid w:val="000B3B9B"/>
    <w:rsid w:val="000C16E9"/>
    <w:rsid w:val="000C3219"/>
    <w:rsid w:val="000C3390"/>
    <w:rsid w:val="000E1449"/>
    <w:rsid w:val="000E467F"/>
    <w:rsid w:val="000F25AF"/>
    <w:rsid w:val="000F79CA"/>
    <w:rsid w:val="00100419"/>
    <w:rsid w:val="001006CE"/>
    <w:rsid w:val="0010098D"/>
    <w:rsid w:val="00102688"/>
    <w:rsid w:val="00104BB7"/>
    <w:rsid w:val="00105406"/>
    <w:rsid w:val="00105F42"/>
    <w:rsid w:val="00110619"/>
    <w:rsid w:val="001125B5"/>
    <w:rsid w:val="0011312B"/>
    <w:rsid w:val="00114492"/>
    <w:rsid w:val="00121749"/>
    <w:rsid w:val="0012405E"/>
    <w:rsid w:val="00124138"/>
    <w:rsid w:val="001349C9"/>
    <w:rsid w:val="00136FCF"/>
    <w:rsid w:val="00137558"/>
    <w:rsid w:val="00137978"/>
    <w:rsid w:val="001402EF"/>
    <w:rsid w:val="00146849"/>
    <w:rsid w:val="001507E3"/>
    <w:rsid w:val="00152D5D"/>
    <w:rsid w:val="001543B5"/>
    <w:rsid w:val="0016057B"/>
    <w:rsid w:val="00161D21"/>
    <w:rsid w:val="00163392"/>
    <w:rsid w:val="0016396C"/>
    <w:rsid w:val="00167B49"/>
    <w:rsid w:val="001720B2"/>
    <w:rsid w:val="001806B9"/>
    <w:rsid w:val="00180975"/>
    <w:rsid w:val="0018281A"/>
    <w:rsid w:val="00184153"/>
    <w:rsid w:val="001859D8"/>
    <w:rsid w:val="00186D97"/>
    <w:rsid w:val="00190973"/>
    <w:rsid w:val="00196F3D"/>
    <w:rsid w:val="001A0D83"/>
    <w:rsid w:val="001A1570"/>
    <w:rsid w:val="001A1EB8"/>
    <w:rsid w:val="001A338B"/>
    <w:rsid w:val="001A4EEE"/>
    <w:rsid w:val="001A5983"/>
    <w:rsid w:val="001B5BCF"/>
    <w:rsid w:val="001B6583"/>
    <w:rsid w:val="001B6D19"/>
    <w:rsid w:val="001C0DEC"/>
    <w:rsid w:val="001C6F7F"/>
    <w:rsid w:val="001D0346"/>
    <w:rsid w:val="001E050F"/>
    <w:rsid w:val="001E0CA6"/>
    <w:rsid w:val="001E1D0C"/>
    <w:rsid w:val="001E1D4D"/>
    <w:rsid w:val="001F5040"/>
    <w:rsid w:val="001F7CE7"/>
    <w:rsid w:val="0020387E"/>
    <w:rsid w:val="00213236"/>
    <w:rsid w:val="00214523"/>
    <w:rsid w:val="00216B14"/>
    <w:rsid w:val="00223DBA"/>
    <w:rsid w:val="0022436B"/>
    <w:rsid w:val="00226BB8"/>
    <w:rsid w:val="00227F92"/>
    <w:rsid w:val="00230C11"/>
    <w:rsid w:val="002315B5"/>
    <w:rsid w:val="00231E71"/>
    <w:rsid w:val="002363A3"/>
    <w:rsid w:val="002373BE"/>
    <w:rsid w:val="00243529"/>
    <w:rsid w:val="00244FA5"/>
    <w:rsid w:val="00253748"/>
    <w:rsid w:val="00253FD3"/>
    <w:rsid w:val="00257163"/>
    <w:rsid w:val="002571B1"/>
    <w:rsid w:val="002645DC"/>
    <w:rsid w:val="002650E6"/>
    <w:rsid w:val="002655F0"/>
    <w:rsid w:val="00267613"/>
    <w:rsid w:val="00271915"/>
    <w:rsid w:val="00272287"/>
    <w:rsid w:val="00276705"/>
    <w:rsid w:val="00281097"/>
    <w:rsid w:val="00284AA5"/>
    <w:rsid w:val="00286E37"/>
    <w:rsid w:val="00287C73"/>
    <w:rsid w:val="00290C9F"/>
    <w:rsid w:val="0029350F"/>
    <w:rsid w:val="0029528D"/>
    <w:rsid w:val="002A53C0"/>
    <w:rsid w:val="002A66F2"/>
    <w:rsid w:val="002A688E"/>
    <w:rsid w:val="002A7BEC"/>
    <w:rsid w:val="002B09D5"/>
    <w:rsid w:val="002B1E64"/>
    <w:rsid w:val="002B29E2"/>
    <w:rsid w:val="002B3964"/>
    <w:rsid w:val="002B5C75"/>
    <w:rsid w:val="002C0DF8"/>
    <w:rsid w:val="002C4086"/>
    <w:rsid w:val="002C4655"/>
    <w:rsid w:val="002D2592"/>
    <w:rsid w:val="002D3DF6"/>
    <w:rsid w:val="002E03F8"/>
    <w:rsid w:val="002E0B33"/>
    <w:rsid w:val="002E3DF4"/>
    <w:rsid w:val="002E50FE"/>
    <w:rsid w:val="002E5FAE"/>
    <w:rsid w:val="002F0E22"/>
    <w:rsid w:val="002F2556"/>
    <w:rsid w:val="002F2CD7"/>
    <w:rsid w:val="002F3B70"/>
    <w:rsid w:val="002F6D01"/>
    <w:rsid w:val="00303785"/>
    <w:rsid w:val="003060EE"/>
    <w:rsid w:val="00307DB2"/>
    <w:rsid w:val="00312AE1"/>
    <w:rsid w:val="003147ED"/>
    <w:rsid w:val="00315936"/>
    <w:rsid w:val="0031678A"/>
    <w:rsid w:val="00322D36"/>
    <w:rsid w:val="00326908"/>
    <w:rsid w:val="003306E0"/>
    <w:rsid w:val="00331B8B"/>
    <w:rsid w:val="00332E4D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0DBD"/>
    <w:rsid w:val="00367DC7"/>
    <w:rsid w:val="003709F4"/>
    <w:rsid w:val="0037280C"/>
    <w:rsid w:val="00377ADA"/>
    <w:rsid w:val="0038019F"/>
    <w:rsid w:val="00381205"/>
    <w:rsid w:val="0038235C"/>
    <w:rsid w:val="0038353C"/>
    <w:rsid w:val="00390F5C"/>
    <w:rsid w:val="00391A0B"/>
    <w:rsid w:val="00396159"/>
    <w:rsid w:val="003A0515"/>
    <w:rsid w:val="003A0EAA"/>
    <w:rsid w:val="003A293A"/>
    <w:rsid w:val="003A5C7A"/>
    <w:rsid w:val="003B5CA7"/>
    <w:rsid w:val="003C3BFA"/>
    <w:rsid w:val="003C525F"/>
    <w:rsid w:val="003C5F9D"/>
    <w:rsid w:val="003D003F"/>
    <w:rsid w:val="003D41C5"/>
    <w:rsid w:val="003D5AD2"/>
    <w:rsid w:val="003E08B3"/>
    <w:rsid w:val="003E3DFB"/>
    <w:rsid w:val="003E46AD"/>
    <w:rsid w:val="003E7CC4"/>
    <w:rsid w:val="003F1FE7"/>
    <w:rsid w:val="003F28E9"/>
    <w:rsid w:val="003F610B"/>
    <w:rsid w:val="003F7148"/>
    <w:rsid w:val="00406FB7"/>
    <w:rsid w:val="00411946"/>
    <w:rsid w:val="004140F0"/>
    <w:rsid w:val="00415A97"/>
    <w:rsid w:val="0041733A"/>
    <w:rsid w:val="004173AA"/>
    <w:rsid w:val="004173F8"/>
    <w:rsid w:val="00420341"/>
    <w:rsid w:val="00422101"/>
    <w:rsid w:val="00430709"/>
    <w:rsid w:val="004324CD"/>
    <w:rsid w:val="00432CE4"/>
    <w:rsid w:val="0043661F"/>
    <w:rsid w:val="004370E3"/>
    <w:rsid w:val="00442F98"/>
    <w:rsid w:val="004472F7"/>
    <w:rsid w:val="004506F2"/>
    <w:rsid w:val="00450991"/>
    <w:rsid w:val="00453852"/>
    <w:rsid w:val="0045460B"/>
    <w:rsid w:val="004606E6"/>
    <w:rsid w:val="00464258"/>
    <w:rsid w:val="00467057"/>
    <w:rsid w:val="00471238"/>
    <w:rsid w:val="00474B7A"/>
    <w:rsid w:val="00477838"/>
    <w:rsid w:val="00480FDE"/>
    <w:rsid w:val="00485BEE"/>
    <w:rsid w:val="00486D68"/>
    <w:rsid w:val="004910B8"/>
    <w:rsid w:val="004913B4"/>
    <w:rsid w:val="00492EFB"/>
    <w:rsid w:val="00493944"/>
    <w:rsid w:val="00494AD2"/>
    <w:rsid w:val="00496494"/>
    <w:rsid w:val="004A060F"/>
    <w:rsid w:val="004A6381"/>
    <w:rsid w:val="004A64D5"/>
    <w:rsid w:val="004A6F67"/>
    <w:rsid w:val="004A76F6"/>
    <w:rsid w:val="004B3BCB"/>
    <w:rsid w:val="004B4479"/>
    <w:rsid w:val="004B7643"/>
    <w:rsid w:val="004C1B19"/>
    <w:rsid w:val="004C4029"/>
    <w:rsid w:val="004C47DD"/>
    <w:rsid w:val="004C5E07"/>
    <w:rsid w:val="004C7207"/>
    <w:rsid w:val="004D5C7D"/>
    <w:rsid w:val="004E1981"/>
    <w:rsid w:val="004E6BBA"/>
    <w:rsid w:val="004F35B8"/>
    <w:rsid w:val="004F3702"/>
    <w:rsid w:val="004F3DE5"/>
    <w:rsid w:val="004F42A9"/>
    <w:rsid w:val="004F4C96"/>
    <w:rsid w:val="004F5462"/>
    <w:rsid w:val="00502024"/>
    <w:rsid w:val="00510F00"/>
    <w:rsid w:val="00511401"/>
    <w:rsid w:val="005124EC"/>
    <w:rsid w:val="005165D9"/>
    <w:rsid w:val="005169EE"/>
    <w:rsid w:val="00517798"/>
    <w:rsid w:val="005208A4"/>
    <w:rsid w:val="00521E5B"/>
    <w:rsid w:val="005224FF"/>
    <w:rsid w:val="00522912"/>
    <w:rsid w:val="00524861"/>
    <w:rsid w:val="00530340"/>
    <w:rsid w:val="00532A9B"/>
    <w:rsid w:val="00534CD8"/>
    <w:rsid w:val="0053694E"/>
    <w:rsid w:val="00544134"/>
    <w:rsid w:val="0055005A"/>
    <w:rsid w:val="00550F8A"/>
    <w:rsid w:val="00552F8E"/>
    <w:rsid w:val="00553DA9"/>
    <w:rsid w:val="00555C99"/>
    <w:rsid w:val="00557113"/>
    <w:rsid w:val="0056502F"/>
    <w:rsid w:val="0056693A"/>
    <w:rsid w:val="005672B3"/>
    <w:rsid w:val="00575064"/>
    <w:rsid w:val="00582C18"/>
    <w:rsid w:val="00585731"/>
    <w:rsid w:val="00586199"/>
    <w:rsid w:val="00586E75"/>
    <w:rsid w:val="00590C63"/>
    <w:rsid w:val="00596BD3"/>
    <w:rsid w:val="005973FE"/>
    <w:rsid w:val="005A01A4"/>
    <w:rsid w:val="005A40D5"/>
    <w:rsid w:val="005A4179"/>
    <w:rsid w:val="005A61A4"/>
    <w:rsid w:val="005A76AC"/>
    <w:rsid w:val="005B0ADF"/>
    <w:rsid w:val="005B0EE0"/>
    <w:rsid w:val="005B1204"/>
    <w:rsid w:val="005B2985"/>
    <w:rsid w:val="005B4C74"/>
    <w:rsid w:val="005B4DF3"/>
    <w:rsid w:val="005C0246"/>
    <w:rsid w:val="005C15DB"/>
    <w:rsid w:val="005C1B96"/>
    <w:rsid w:val="005D20CB"/>
    <w:rsid w:val="005D2112"/>
    <w:rsid w:val="005D5E40"/>
    <w:rsid w:val="005E110D"/>
    <w:rsid w:val="005E5D02"/>
    <w:rsid w:val="005E7427"/>
    <w:rsid w:val="005E7E3B"/>
    <w:rsid w:val="005F43A0"/>
    <w:rsid w:val="00600514"/>
    <w:rsid w:val="006026CC"/>
    <w:rsid w:val="0060293D"/>
    <w:rsid w:val="00602DFE"/>
    <w:rsid w:val="00605EF9"/>
    <w:rsid w:val="00607715"/>
    <w:rsid w:val="0062010B"/>
    <w:rsid w:val="006222F5"/>
    <w:rsid w:val="0062426E"/>
    <w:rsid w:val="0062799A"/>
    <w:rsid w:val="00630CD1"/>
    <w:rsid w:val="0063114D"/>
    <w:rsid w:val="00631B92"/>
    <w:rsid w:val="0063352C"/>
    <w:rsid w:val="00634439"/>
    <w:rsid w:val="006346E4"/>
    <w:rsid w:val="00634C2C"/>
    <w:rsid w:val="00642856"/>
    <w:rsid w:val="0064307F"/>
    <w:rsid w:val="006443AF"/>
    <w:rsid w:val="00653FD8"/>
    <w:rsid w:val="006549D1"/>
    <w:rsid w:val="006606D9"/>
    <w:rsid w:val="0066460F"/>
    <w:rsid w:val="00665FFA"/>
    <w:rsid w:val="0066771E"/>
    <w:rsid w:val="00672E7C"/>
    <w:rsid w:val="00673293"/>
    <w:rsid w:val="00675CC8"/>
    <w:rsid w:val="00681715"/>
    <w:rsid w:val="00681D02"/>
    <w:rsid w:val="00682CB0"/>
    <w:rsid w:val="00683536"/>
    <w:rsid w:val="0069361C"/>
    <w:rsid w:val="00694094"/>
    <w:rsid w:val="006A0B9E"/>
    <w:rsid w:val="006A27FE"/>
    <w:rsid w:val="006A49EA"/>
    <w:rsid w:val="006A4EAF"/>
    <w:rsid w:val="006A5329"/>
    <w:rsid w:val="006B131C"/>
    <w:rsid w:val="006B15D3"/>
    <w:rsid w:val="006B1740"/>
    <w:rsid w:val="006C1072"/>
    <w:rsid w:val="006C2D96"/>
    <w:rsid w:val="006C7BAB"/>
    <w:rsid w:val="006E2AE9"/>
    <w:rsid w:val="006E3670"/>
    <w:rsid w:val="006F3FE9"/>
    <w:rsid w:val="006F411E"/>
    <w:rsid w:val="006F684B"/>
    <w:rsid w:val="00706FA1"/>
    <w:rsid w:val="007115F8"/>
    <w:rsid w:val="0071185A"/>
    <w:rsid w:val="00712CE8"/>
    <w:rsid w:val="00713107"/>
    <w:rsid w:val="0072055B"/>
    <w:rsid w:val="00726E75"/>
    <w:rsid w:val="00730FCB"/>
    <w:rsid w:val="0073421D"/>
    <w:rsid w:val="007438A5"/>
    <w:rsid w:val="007515D7"/>
    <w:rsid w:val="007608AD"/>
    <w:rsid w:val="0076101E"/>
    <w:rsid w:val="00761036"/>
    <w:rsid w:val="00761C18"/>
    <w:rsid w:val="0076265C"/>
    <w:rsid w:val="00765219"/>
    <w:rsid w:val="007663C2"/>
    <w:rsid w:val="00767FBD"/>
    <w:rsid w:val="007740C9"/>
    <w:rsid w:val="00776C5A"/>
    <w:rsid w:val="00781720"/>
    <w:rsid w:val="007861C0"/>
    <w:rsid w:val="007923A5"/>
    <w:rsid w:val="00795D64"/>
    <w:rsid w:val="007961DF"/>
    <w:rsid w:val="007A0CC7"/>
    <w:rsid w:val="007A7B93"/>
    <w:rsid w:val="007C1ED8"/>
    <w:rsid w:val="007C4472"/>
    <w:rsid w:val="007C6AB3"/>
    <w:rsid w:val="007C7082"/>
    <w:rsid w:val="007D29E8"/>
    <w:rsid w:val="007D728A"/>
    <w:rsid w:val="007E0390"/>
    <w:rsid w:val="007F0F48"/>
    <w:rsid w:val="007F4F57"/>
    <w:rsid w:val="00800E72"/>
    <w:rsid w:val="0080273A"/>
    <w:rsid w:val="00805CA9"/>
    <w:rsid w:val="00810944"/>
    <w:rsid w:val="008125B6"/>
    <w:rsid w:val="0081298B"/>
    <w:rsid w:val="00812CCD"/>
    <w:rsid w:val="00815487"/>
    <w:rsid w:val="008237F8"/>
    <w:rsid w:val="00824ACC"/>
    <w:rsid w:val="00825083"/>
    <w:rsid w:val="0082798D"/>
    <w:rsid w:val="00842209"/>
    <w:rsid w:val="00842824"/>
    <w:rsid w:val="00846501"/>
    <w:rsid w:val="008468B7"/>
    <w:rsid w:val="00847227"/>
    <w:rsid w:val="00847BDD"/>
    <w:rsid w:val="0085142C"/>
    <w:rsid w:val="00853756"/>
    <w:rsid w:val="00861EC9"/>
    <w:rsid w:val="008648C0"/>
    <w:rsid w:val="00866570"/>
    <w:rsid w:val="00871D7C"/>
    <w:rsid w:val="008734EB"/>
    <w:rsid w:val="00875008"/>
    <w:rsid w:val="00877851"/>
    <w:rsid w:val="00884CAE"/>
    <w:rsid w:val="008913D6"/>
    <w:rsid w:val="0089435A"/>
    <w:rsid w:val="008968CE"/>
    <w:rsid w:val="00897044"/>
    <w:rsid w:val="008A0B15"/>
    <w:rsid w:val="008A2084"/>
    <w:rsid w:val="008A5328"/>
    <w:rsid w:val="008B02FC"/>
    <w:rsid w:val="008B0C14"/>
    <w:rsid w:val="008B40D9"/>
    <w:rsid w:val="008B5F4E"/>
    <w:rsid w:val="008C16C8"/>
    <w:rsid w:val="008C25AD"/>
    <w:rsid w:val="008C480B"/>
    <w:rsid w:val="008D0610"/>
    <w:rsid w:val="008D6588"/>
    <w:rsid w:val="008E0D53"/>
    <w:rsid w:val="008F02E6"/>
    <w:rsid w:val="008F41DC"/>
    <w:rsid w:val="00904C14"/>
    <w:rsid w:val="00905132"/>
    <w:rsid w:val="00905189"/>
    <w:rsid w:val="009062B5"/>
    <w:rsid w:val="00906BE0"/>
    <w:rsid w:val="009103CE"/>
    <w:rsid w:val="00917686"/>
    <w:rsid w:val="009227ED"/>
    <w:rsid w:val="00924872"/>
    <w:rsid w:val="00925789"/>
    <w:rsid w:val="00925829"/>
    <w:rsid w:val="0092600B"/>
    <w:rsid w:val="00935F81"/>
    <w:rsid w:val="00936E0C"/>
    <w:rsid w:val="00942E36"/>
    <w:rsid w:val="00945CD5"/>
    <w:rsid w:val="00953997"/>
    <w:rsid w:val="00954E0A"/>
    <w:rsid w:val="00955258"/>
    <w:rsid w:val="00956703"/>
    <w:rsid w:val="009579B6"/>
    <w:rsid w:val="00962B04"/>
    <w:rsid w:val="00971A06"/>
    <w:rsid w:val="009753BC"/>
    <w:rsid w:val="0098793C"/>
    <w:rsid w:val="00987B66"/>
    <w:rsid w:val="00991A2D"/>
    <w:rsid w:val="009935D9"/>
    <w:rsid w:val="00995E20"/>
    <w:rsid w:val="00995F05"/>
    <w:rsid w:val="00996A3D"/>
    <w:rsid w:val="009A2D14"/>
    <w:rsid w:val="009B0C1C"/>
    <w:rsid w:val="009B3D60"/>
    <w:rsid w:val="009C0B77"/>
    <w:rsid w:val="009C3C0C"/>
    <w:rsid w:val="009C61FE"/>
    <w:rsid w:val="009C7D17"/>
    <w:rsid w:val="009D1490"/>
    <w:rsid w:val="009D24D9"/>
    <w:rsid w:val="009D30CD"/>
    <w:rsid w:val="009D48A4"/>
    <w:rsid w:val="009E0C56"/>
    <w:rsid w:val="009E0E4C"/>
    <w:rsid w:val="009E1B47"/>
    <w:rsid w:val="009E3753"/>
    <w:rsid w:val="009E3A46"/>
    <w:rsid w:val="009E677F"/>
    <w:rsid w:val="009E67CB"/>
    <w:rsid w:val="00A014BF"/>
    <w:rsid w:val="00A0207D"/>
    <w:rsid w:val="00A02515"/>
    <w:rsid w:val="00A03765"/>
    <w:rsid w:val="00A07900"/>
    <w:rsid w:val="00A10ECA"/>
    <w:rsid w:val="00A13F5F"/>
    <w:rsid w:val="00A20A29"/>
    <w:rsid w:val="00A216F8"/>
    <w:rsid w:val="00A27C3A"/>
    <w:rsid w:val="00A336D0"/>
    <w:rsid w:val="00A34D38"/>
    <w:rsid w:val="00A3788B"/>
    <w:rsid w:val="00A406CC"/>
    <w:rsid w:val="00A43C31"/>
    <w:rsid w:val="00A45CAA"/>
    <w:rsid w:val="00A54BCA"/>
    <w:rsid w:val="00A64124"/>
    <w:rsid w:val="00A67D22"/>
    <w:rsid w:val="00A70102"/>
    <w:rsid w:val="00A74E8C"/>
    <w:rsid w:val="00A75762"/>
    <w:rsid w:val="00A76703"/>
    <w:rsid w:val="00A76D1C"/>
    <w:rsid w:val="00A80A9A"/>
    <w:rsid w:val="00A810D1"/>
    <w:rsid w:val="00A81C0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A54F6"/>
    <w:rsid w:val="00AB1301"/>
    <w:rsid w:val="00AB2B2F"/>
    <w:rsid w:val="00AC619A"/>
    <w:rsid w:val="00AD23B9"/>
    <w:rsid w:val="00AD2783"/>
    <w:rsid w:val="00AD47AE"/>
    <w:rsid w:val="00AD6601"/>
    <w:rsid w:val="00AE1B37"/>
    <w:rsid w:val="00AE2D02"/>
    <w:rsid w:val="00AE2D44"/>
    <w:rsid w:val="00AE6C6B"/>
    <w:rsid w:val="00AF486A"/>
    <w:rsid w:val="00AF75CA"/>
    <w:rsid w:val="00B0037D"/>
    <w:rsid w:val="00B0164A"/>
    <w:rsid w:val="00B0183D"/>
    <w:rsid w:val="00B0709A"/>
    <w:rsid w:val="00B07763"/>
    <w:rsid w:val="00B10B31"/>
    <w:rsid w:val="00B25A7F"/>
    <w:rsid w:val="00B25D84"/>
    <w:rsid w:val="00B36E7E"/>
    <w:rsid w:val="00B37F8E"/>
    <w:rsid w:val="00B40F06"/>
    <w:rsid w:val="00B419D2"/>
    <w:rsid w:val="00B41E8A"/>
    <w:rsid w:val="00B43F54"/>
    <w:rsid w:val="00B50EC2"/>
    <w:rsid w:val="00B5459E"/>
    <w:rsid w:val="00B55226"/>
    <w:rsid w:val="00B60B0F"/>
    <w:rsid w:val="00B60C51"/>
    <w:rsid w:val="00B61C29"/>
    <w:rsid w:val="00B62EFE"/>
    <w:rsid w:val="00B736C9"/>
    <w:rsid w:val="00B7453E"/>
    <w:rsid w:val="00B77B2D"/>
    <w:rsid w:val="00B812A3"/>
    <w:rsid w:val="00B82901"/>
    <w:rsid w:val="00B83BE3"/>
    <w:rsid w:val="00B905A1"/>
    <w:rsid w:val="00B920AB"/>
    <w:rsid w:val="00B970CE"/>
    <w:rsid w:val="00BA258A"/>
    <w:rsid w:val="00BA2EBB"/>
    <w:rsid w:val="00BA64D1"/>
    <w:rsid w:val="00BA67D5"/>
    <w:rsid w:val="00BA7D0F"/>
    <w:rsid w:val="00BB1106"/>
    <w:rsid w:val="00BB12BD"/>
    <w:rsid w:val="00BB30AB"/>
    <w:rsid w:val="00BB50FB"/>
    <w:rsid w:val="00BC2241"/>
    <w:rsid w:val="00BC33D1"/>
    <w:rsid w:val="00BC3D98"/>
    <w:rsid w:val="00BC4041"/>
    <w:rsid w:val="00BC6D2E"/>
    <w:rsid w:val="00BD3162"/>
    <w:rsid w:val="00BD3AEC"/>
    <w:rsid w:val="00BD4DFE"/>
    <w:rsid w:val="00BE424E"/>
    <w:rsid w:val="00BE67D4"/>
    <w:rsid w:val="00BF28FC"/>
    <w:rsid w:val="00BF468F"/>
    <w:rsid w:val="00BF502D"/>
    <w:rsid w:val="00BF566B"/>
    <w:rsid w:val="00BF6336"/>
    <w:rsid w:val="00BF7896"/>
    <w:rsid w:val="00BF7D92"/>
    <w:rsid w:val="00C06E54"/>
    <w:rsid w:val="00C10155"/>
    <w:rsid w:val="00C1235B"/>
    <w:rsid w:val="00C15A9E"/>
    <w:rsid w:val="00C16500"/>
    <w:rsid w:val="00C171B2"/>
    <w:rsid w:val="00C25D12"/>
    <w:rsid w:val="00C27182"/>
    <w:rsid w:val="00C32921"/>
    <w:rsid w:val="00C3295E"/>
    <w:rsid w:val="00C35AF9"/>
    <w:rsid w:val="00C45CCD"/>
    <w:rsid w:val="00C50369"/>
    <w:rsid w:val="00C51774"/>
    <w:rsid w:val="00C555BA"/>
    <w:rsid w:val="00C578CD"/>
    <w:rsid w:val="00C62F4E"/>
    <w:rsid w:val="00C6359B"/>
    <w:rsid w:val="00C63687"/>
    <w:rsid w:val="00C67212"/>
    <w:rsid w:val="00C67435"/>
    <w:rsid w:val="00C70241"/>
    <w:rsid w:val="00C7086A"/>
    <w:rsid w:val="00C731A9"/>
    <w:rsid w:val="00C776FB"/>
    <w:rsid w:val="00C77F61"/>
    <w:rsid w:val="00C84BB6"/>
    <w:rsid w:val="00C85E86"/>
    <w:rsid w:val="00C8717D"/>
    <w:rsid w:val="00C90B72"/>
    <w:rsid w:val="00C92DAE"/>
    <w:rsid w:val="00C975E7"/>
    <w:rsid w:val="00CA17CA"/>
    <w:rsid w:val="00CA408F"/>
    <w:rsid w:val="00CB30D5"/>
    <w:rsid w:val="00CB3210"/>
    <w:rsid w:val="00CB53A5"/>
    <w:rsid w:val="00CB7F32"/>
    <w:rsid w:val="00CC0A3A"/>
    <w:rsid w:val="00CC6072"/>
    <w:rsid w:val="00CC711E"/>
    <w:rsid w:val="00CD421B"/>
    <w:rsid w:val="00CD655B"/>
    <w:rsid w:val="00CD76B0"/>
    <w:rsid w:val="00CE1C64"/>
    <w:rsid w:val="00CE1E3E"/>
    <w:rsid w:val="00CE4016"/>
    <w:rsid w:val="00CF1F0D"/>
    <w:rsid w:val="00CF2CC5"/>
    <w:rsid w:val="00CF37EE"/>
    <w:rsid w:val="00CF4EA1"/>
    <w:rsid w:val="00D00A13"/>
    <w:rsid w:val="00D00A88"/>
    <w:rsid w:val="00D03843"/>
    <w:rsid w:val="00D05D50"/>
    <w:rsid w:val="00D068B5"/>
    <w:rsid w:val="00D075BF"/>
    <w:rsid w:val="00D138B9"/>
    <w:rsid w:val="00D13EA0"/>
    <w:rsid w:val="00D21A3E"/>
    <w:rsid w:val="00D21E4B"/>
    <w:rsid w:val="00D3043F"/>
    <w:rsid w:val="00D31DAF"/>
    <w:rsid w:val="00D3426B"/>
    <w:rsid w:val="00D42E30"/>
    <w:rsid w:val="00D454A2"/>
    <w:rsid w:val="00D51471"/>
    <w:rsid w:val="00D55C04"/>
    <w:rsid w:val="00D55D19"/>
    <w:rsid w:val="00D6207C"/>
    <w:rsid w:val="00D645C1"/>
    <w:rsid w:val="00D64DC2"/>
    <w:rsid w:val="00D6593F"/>
    <w:rsid w:val="00D70385"/>
    <w:rsid w:val="00D70844"/>
    <w:rsid w:val="00D70E31"/>
    <w:rsid w:val="00D71992"/>
    <w:rsid w:val="00D76F9F"/>
    <w:rsid w:val="00D83EBC"/>
    <w:rsid w:val="00D84383"/>
    <w:rsid w:val="00D93738"/>
    <w:rsid w:val="00DA0B6D"/>
    <w:rsid w:val="00DA15EA"/>
    <w:rsid w:val="00DA4779"/>
    <w:rsid w:val="00DA60EA"/>
    <w:rsid w:val="00DA6BED"/>
    <w:rsid w:val="00DB165B"/>
    <w:rsid w:val="00DB5F90"/>
    <w:rsid w:val="00DB693C"/>
    <w:rsid w:val="00DB6C58"/>
    <w:rsid w:val="00DB79F9"/>
    <w:rsid w:val="00DC2580"/>
    <w:rsid w:val="00DC3B6F"/>
    <w:rsid w:val="00DC6035"/>
    <w:rsid w:val="00DD3650"/>
    <w:rsid w:val="00DE409C"/>
    <w:rsid w:val="00DE6475"/>
    <w:rsid w:val="00DF59F3"/>
    <w:rsid w:val="00DF7379"/>
    <w:rsid w:val="00E0021F"/>
    <w:rsid w:val="00E0048A"/>
    <w:rsid w:val="00E00A1D"/>
    <w:rsid w:val="00E0452B"/>
    <w:rsid w:val="00E046E8"/>
    <w:rsid w:val="00E058C0"/>
    <w:rsid w:val="00E05CDE"/>
    <w:rsid w:val="00E06425"/>
    <w:rsid w:val="00E116DB"/>
    <w:rsid w:val="00E12F4A"/>
    <w:rsid w:val="00E31DF1"/>
    <w:rsid w:val="00E3350A"/>
    <w:rsid w:val="00E33D20"/>
    <w:rsid w:val="00E34B5F"/>
    <w:rsid w:val="00E3780B"/>
    <w:rsid w:val="00E40873"/>
    <w:rsid w:val="00E4315D"/>
    <w:rsid w:val="00E44337"/>
    <w:rsid w:val="00E47A49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FBC"/>
    <w:rsid w:val="00E759C4"/>
    <w:rsid w:val="00E76ED4"/>
    <w:rsid w:val="00E77DEB"/>
    <w:rsid w:val="00E80496"/>
    <w:rsid w:val="00E86EC2"/>
    <w:rsid w:val="00E91AA4"/>
    <w:rsid w:val="00EA02D3"/>
    <w:rsid w:val="00EA0466"/>
    <w:rsid w:val="00EA05BA"/>
    <w:rsid w:val="00EA13C2"/>
    <w:rsid w:val="00EA1486"/>
    <w:rsid w:val="00EA3186"/>
    <w:rsid w:val="00EA627E"/>
    <w:rsid w:val="00EA7457"/>
    <w:rsid w:val="00EA7E98"/>
    <w:rsid w:val="00EB1826"/>
    <w:rsid w:val="00EB2AC2"/>
    <w:rsid w:val="00EB3A3C"/>
    <w:rsid w:val="00EB7AC1"/>
    <w:rsid w:val="00EB7B09"/>
    <w:rsid w:val="00EC303A"/>
    <w:rsid w:val="00EC5EAD"/>
    <w:rsid w:val="00EC7402"/>
    <w:rsid w:val="00ED0491"/>
    <w:rsid w:val="00ED2C7B"/>
    <w:rsid w:val="00ED7216"/>
    <w:rsid w:val="00EE0C73"/>
    <w:rsid w:val="00EE3CA4"/>
    <w:rsid w:val="00EE3D11"/>
    <w:rsid w:val="00EF014D"/>
    <w:rsid w:val="00F02750"/>
    <w:rsid w:val="00F03718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479AC"/>
    <w:rsid w:val="00F47C57"/>
    <w:rsid w:val="00F47DB5"/>
    <w:rsid w:val="00F50955"/>
    <w:rsid w:val="00F5132C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85615"/>
    <w:rsid w:val="00F863A0"/>
    <w:rsid w:val="00F9553F"/>
    <w:rsid w:val="00FA41ED"/>
    <w:rsid w:val="00FB2736"/>
    <w:rsid w:val="00FB71F2"/>
    <w:rsid w:val="00FC0DEE"/>
    <w:rsid w:val="00FC1D82"/>
    <w:rsid w:val="00FC378C"/>
    <w:rsid w:val="00FC417C"/>
    <w:rsid w:val="00FC5589"/>
    <w:rsid w:val="00FD3414"/>
    <w:rsid w:val="00FD63B3"/>
    <w:rsid w:val="00FE37EA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EA6E1E7"/>
  <w15:docId w15:val="{7E95DD41-A9EC-405A-A0B0-D8752537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52B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52B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52B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0452B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E0452B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E0452B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E0452B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E0452B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E0452B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E0452B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E0452B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E0452B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E0452B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E0452B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E0452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E0452B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E0452B"/>
    <w:rPr>
      <w:sz w:val="14"/>
      <w:szCs w:val="16"/>
      <w:lang w:val="de-CH"/>
    </w:rPr>
  </w:style>
  <w:style w:type="paragraph" w:styleId="Kommentartext">
    <w:name w:val="annotation text"/>
    <w:basedOn w:val="Standard"/>
    <w:link w:val="KommentartextZchn"/>
    <w:rsid w:val="00E0452B"/>
    <w:rPr>
      <w:sz w:val="1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E0452B"/>
    <w:rPr>
      <w:b/>
      <w:bCs w:val="0"/>
    </w:rPr>
  </w:style>
  <w:style w:type="paragraph" w:styleId="Dokumentstruktur">
    <w:name w:val="Document Map"/>
    <w:basedOn w:val="Standard"/>
    <w:link w:val="DokumentstrukturZchn"/>
    <w:rsid w:val="00E0452B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E0452B"/>
  </w:style>
  <w:style w:type="character" w:styleId="Funotenzeichen">
    <w:name w:val="foot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0452B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E0452B"/>
    <w:pPr>
      <w:ind w:left="284" w:hanging="284"/>
    </w:pPr>
  </w:style>
  <w:style w:type="paragraph" w:styleId="Index2">
    <w:name w:val="index 2"/>
    <w:basedOn w:val="Standard"/>
    <w:next w:val="Standard"/>
    <w:autoRedefine/>
    <w:rsid w:val="00E0452B"/>
    <w:pPr>
      <w:ind w:left="568" w:hanging="284"/>
    </w:pPr>
  </w:style>
  <w:style w:type="paragraph" w:styleId="Index3">
    <w:name w:val="index 3"/>
    <w:basedOn w:val="Standard"/>
    <w:next w:val="Standard"/>
    <w:autoRedefine/>
    <w:rsid w:val="00E0452B"/>
    <w:pPr>
      <w:ind w:left="851" w:hanging="284"/>
    </w:pPr>
  </w:style>
  <w:style w:type="paragraph" w:styleId="Index4">
    <w:name w:val="index 4"/>
    <w:basedOn w:val="Standard"/>
    <w:next w:val="Standard"/>
    <w:autoRedefine/>
    <w:rsid w:val="00E0452B"/>
    <w:pPr>
      <w:ind w:left="1135" w:hanging="284"/>
    </w:pPr>
  </w:style>
  <w:style w:type="paragraph" w:styleId="Index5">
    <w:name w:val="index 5"/>
    <w:basedOn w:val="Standard"/>
    <w:next w:val="Standard"/>
    <w:autoRedefine/>
    <w:rsid w:val="00E0452B"/>
    <w:pPr>
      <w:ind w:left="1418" w:hanging="284"/>
    </w:pPr>
  </w:style>
  <w:style w:type="paragraph" w:styleId="Index6">
    <w:name w:val="index 6"/>
    <w:basedOn w:val="Standard"/>
    <w:next w:val="Standard"/>
    <w:autoRedefine/>
    <w:rsid w:val="00E0452B"/>
    <w:pPr>
      <w:ind w:left="1702" w:hanging="284"/>
    </w:pPr>
  </w:style>
  <w:style w:type="paragraph" w:styleId="Index7">
    <w:name w:val="index 7"/>
    <w:basedOn w:val="Standard"/>
    <w:next w:val="Standard"/>
    <w:autoRedefine/>
    <w:rsid w:val="00E0452B"/>
    <w:pPr>
      <w:ind w:left="1985" w:hanging="284"/>
    </w:pPr>
  </w:style>
  <w:style w:type="paragraph" w:styleId="Index8">
    <w:name w:val="index 8"/>
    <w:basedOn w:val="Standard"/>
    <w:next w:val="Standard"/>
    <w:autoRedefine/>
    <w:rsid w:val="00E0452B"/>
    <w:pPr>
      <w:ind w:left="2269" w:hanging="284"/>
    </w:pPr>
  </w:style>
  <w:style w:type="paragraph" w:styleId="Index9">
    <w:name w:val="index 9"/>
    <w:basedOn w:val="Standard"/>
    <w:next w:val="Standard"/>
    <w:autoRedefine/>
    <w:rsid w:val="00E0452B"/>
    <w:pPr>
      <w:ind w:left="2552" w:hanging="284"/>
    </w:pPr>
  </w:style>
  <w:style w:type="paragraph" w:styleId="Indexberschrift">
    <w:name w:val="index heading"/>
    <w:basedOn w:val="Standard"/>
    <w:next w:val="Index1"/>
    <w:rsid w:val="00E0452B"/>
    <w:pPr>
      <w:keepNext/>
      <w:keepLines/>
    </w:pPr>
    <w:rPr>
      <w:rFonts w:cs="Arial"/>
      <w:b/>
      <w:bCs w:val="0"/>
    </w:rPr>
  </w:style>
  <w:style w:type="paragraph" w:styleId="Makrotext">
    <w:name w:val="macro"/>
    <w:link w:val="MakrotextZchn"/>
    <w:rsid w:val="00E0452B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E0452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E0452B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E0452B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E0452B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E0452B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E0452B"/>
    <w:pPr>
      <w:keepNext/>
      <w:keepLines/>
    </w:pPr>
  </w:style>
  <w:style w:type="character" w:styleId="Fett">
    <w:name w:val="Strong"/>
    <w:basedOn w:val="Absatz-Standardschriftart"/>
    <w:qFormat/>
    <w:rsid w:val="00E0452B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E0452B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452B"/>
    <w:pPr>
      <w:keepNext/>
      <w:keepLines/>
    </w:pPr>
  </w:style>
  <w:style w:type="paragraph" w:styleId="Gruformel">
    <w:name w:val="Closing"/>
    <w:basedOn w:val="Standard"/>
    <w:link w:val="GruformelZchn"/>
    <w:rsid w:val="00E0452B"/>
    <w:pPr>
      <w:keepNext/>
      <w:keepLines/>
    </w:pPr>
  </w:style>
  <w:style w:type="paragraph" w:customStyle="1" w:styleId="Separator">
    <w:name w:val="Separator"/>
    <w:basedOn w:val="Standard"/>
    <w:next w:val="Standard"/>
    <w:rsid w:val="00E0452B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E0452B"/>
    <w:pPr>
      <w:keepLines/>
      <w:ind w:left="1701" w:hanging="1701"/>
    </w:pPr>
  </w:style>
  <w:style w:type="paragraph" w:customStyle="1" w:styleId="Topic600">
    <w:name w:val="Topic600"/>
    <w:basedOn w:val="Standard"/>
    <w:rsid w:val="00E0452B"/>
    <w:pPr>
      <w:keepLines/>
      <w:ind w:left="3402" w:hanging="3402"/>
    </w:pPr>
  </w:style>
  <w:style w:type="paragraph" w:customStyle="1" w:styleId="Topic900">
    <w:name w:val="Topic900"/>
    <w:basedOn w:val="Standard"/>
    <w:rsid w:val="00E0452B"/>
    <w:pPr>
      <w:keepLines/>
      <w:ind w:left="5103" w:hanging="5103"/>
    </w:pPr>
  </w:style>
  <w:style w:type="paragraph" w:customStyle="1" w:styleId="Topic075">
    <w:name w:val="Topic075"/>
    <w:basedOn w:val="Standard"/>
    <w:rsid w:val="00E0452B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E0452B"/>
    <w:pPr>
      <w:keepNext/>
      <w:keepLines/>
    </w:pPr>
  </w:style>
  <w:style w:type="character" w:styleId="Hervorhebung">
    <w:name w:val="Emphasis"/>
    <w:basedOn w:val="Absatz-Standardschriftart"/>
    <w:qFormat/>
    <w:rsid w:val="00E0452B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E0452B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62799A"/>
    <w:pPr>
      <w:numPr>
        <w:numId w:val="3"/>
      </w:numPr>
      <w:ind w:left="284" w:hanging="284"/>
    </w:pPr>
    <w:rPr>
      <w:lang w:val="en-US"/>
    </w:rPr>
  </w:style>
  <w:style w:type="paragraph" w:customStyle="1" w:styleId="PositionItem">
    <w:name w:val="PositionItem"/>
    <w:basedOn w:val="Standard"/>
    <w:rsid w:val="00E0452B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452B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E0452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E0452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E0452B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E0452B"/>
    <w:rPr>
      <w:b/>
    </w:rPr>
  </w:style>
  <w:style w:type="paragraph" w:customStyle="1" w:styleId="zOawDeliveryOption2">
    <w:name w:val="zOawDeliveryOption2"/>
    <w:basedOn w:val="Standard"/>
    <w:rsid w:val="00E0452B"/>
    <w:rPr>
      <w:b/>
    </w:rPr>
  </w:style>
  <w:style w:type="paragraph" w:customStyle="1" w:styleId="zOawRecipient">
    <w:name w:val="zOawRecipient"/>
    <w:basedOn w:val="Standard"/>
    <w:rsid w:val="00E0452B"/>
    <w:pPr>
      <w:spacing w:line="270" w:lineRule="exact"/>
    </w:pPr>
  </w:style>
  <w:style w:type="paragraph" w:customStyle="1" w:styleId="ListWithNumbers">
    <w:name w:val="ListWithNumbers"/>
    <w:basedOn w:val="Standard"/>
    <w:rsid w:val="00E0452B"/>
    <w:pPr>
      <w:numPr>
        <w:numId w:val="6"/>
      </w:numPr>
    </w:pPr>
  </w:style>
  <w:style w:type="paragraph" w:customStyle="1" w:styleId="ListWithSymbols">
    <w:name w:val="ListWithSymbols"/>
    <w:basedOn w:val="Standard"/>
    <w:rsid w:val="00E0452B"/>
    <w:pPr>
      <w:numPr>
        <w:numId w:val="7"/>
      </w:numPr>
    </w:pPr>
  </w:style>
  <w:style w:type="paragraph" w:customStyle="1" w:styleId="ListWithLetters">
    <w:name w:val="ListWithLetters"/>
    <w:basedOn w:val="Standard"/>
    <w:rsid w:val="00E0452B"/>
    <w:pPr>
      <w:numPr>
        <w:numId w:val="5"/>
      </w:numPr>
    </w:pPr>
  </w:style>
  <w:style w:type="paragraph" w:customStyle="1" w:styleId="DocumentType">
    <w:name w:val="DocumentType"/>
    <w:basedOn w:val="Standard"/>
    <w:rsid w:val="00E0452B"/>
    <w:rPr>
      <w:b/>
    </w:rPr>
  </w:style>
  <w:style w:type="paragraph" w:customStyle="1" w:styleId="OutputprofileTitle">
    <w:name w:val="OutputprofileTitle"/>
    <w:basedOn w:val="Standard"/>
    <w:next w:val="OutputprofileText"/>
    <w:rsid w:val="00E0452B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E0452B"/>
    <w:pPr>
      <w:keepLines/>
    </w:pPr>
    <w:rPr>
      <w:sz w:val="14"/>
    </w:rPr>
  </w:style>
  <w:style w:type="paragraph" w:styleId="Blocktext">
    <w:name w:val="Block Text"/>
    <w:basedOn w:val="Standard"/>
    <w:rsid w:val="00E0452B"/>
  </w:style>
  <w:style w:type="paragraph" w:styleId="Textkrper">
    <w:name w:val="Body Text"/>
    <w:basedOn w:val="Standard"/>
    <w:link w:val="TextkrperZchn"/>
    <w:uiPriority w:val="1"/>
    <w:qFormat/>
    <w:rsid w:val="00E0452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link w:val="Textkrper2Zchn"/>
    <w:rsid w:val="00E0452B"/>
  </w:style>
  <w:style w:type="paragraph" w:styleId="Textkrper3">
    <w:name w:val="Body Text 3"/>
    <w:basedOn w:val="Standard"/>
    <w:link w:val="Textkrper3Zchn"/>
    <w:rsid w:val="00E0452B"/>
    <w:rPr>
      <w:szCs w:val="16"/>
    </w:rPr>
  </w:style>
  <w:style w:type="paragraph" w:styleId="Textkrper-Erstzeileneinzug">
    <w:name w:val="Body Text First Indent"/>
    <w:basedOn w:val="Textkrper"/>
    <w:link w:val="Textkrper-ErstzeileneinzugZchn"/>
    <w:rsid w:val="00E0452B"/>
  </w:style>
  <w:style w:type="paragraph" w:styleId="Textkrper-Zeileneinzug">
    <w:name w:val="Body Text Indent"/>
    <w:basedOn w:val="Standard"/>
    <w:link w:val="Textkrper-ZeileneinzugZchn"/>
    <w:rsid w:val="00E0452B"/>
  </w:style>
  <w:style w:type="paragraph" w:styleId="Textkrper-Erstzeileneinzug2">
    <w:name w:val="Body Text First Indent 2"/>
    <w:basedOn w:val="Textkrper-Zeileneinzug"/>
    <w:link w:val="Textkrper-Erstzeileneinzug2Zchn"/>
    <w:rsid w:val="00E0452B"/>
  </w:style>
  <w:style w:type="paragraph" w:styleId="Textkrper-Einzug2">
    <w:name w:val="Body Text Indent 2"/>
    <w:basedOn w:val="Standard"/>
    <w:link w:val="Textkrper-Einzug2Zchn"/>
    <w:rsid w:val="00E0452B"/>
  </w:style>
  <w:style w:type="paragraph" w:styleId="Textkrper-Einzug3">
    <w:name w:val="Body Text Indent 3"/>
    <w:basedOn w:val="Standard"/>
    <w:link w:val="Textkrper-Einzug3Zchn"/>
    <w:rsid w:val="00E0452B"/>
    <w:rPr>
      <w:szCs w:val="16"/>
    </w:rPr>
  </w:style>
  <w:style w:type="paragraph" w:styleId="Umschlagadresse">
    <w:name w:val="envelope address"/>
    <w:basedOn w:val="Standard"/>
    <w:rsid w:val="00E0452B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E0452B"/>
    <w:rPr>
      <w:rFonts w:cs="Arial"/>
      <w:szCs w:val="20"/>
    </w:rPr>
  </w:style>
  <w:style w:type="paragraph" w:styleId="HTMLAdresse">
    <w:name w:val="HTML Address"/>
    <w:basedOn w:val="Standard"/>
    <w:link w:val="HTMLAdresseZchn"/>
    <w:rsid w:val="00E0452B"/>
    <w:rPr>
      <w:iCs/>
    </w:rPr>
  </w:style>
  <w:style w:type="character" w:styleId="HTMLZitat">
    <w:name w:val="HTML Cite"/>
    <w:basedOn w:val="Absatz-Standardschriftart"/>
    <w:rsid w:val="00E0452B"/>
    <w:rPr>
      <w:iCs/>
      <w:lang w:val="de-CH"/>
    </w:rPr>
  </w:style>
  <w:style w:type="character" w:styleId="HTMLCode">
    <w:name w:val="HTML Code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E0452B"/>
    <w:rPr>
      <w:iCs/>
      <w:lang w:val="de-CH"/>
    </w:rPr>
  </w:style>
  <w:style w:type="character" w:styleId="HTMLTastatur">
    <w:name w:val="HTML Keyboard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link w:val="HTMLVorformatiertZchn"/>
    <w:rsid w:val="00E0452B"/>
    <w:rPr>
      <w:rFonts w:cs="Courier New"/>
      <w:szCs w:val="20"/>
    </w:rPr>
  </w:style>
  <w:style w:type="character" w:styleId="HTMLBeispiel">
    <w:name w:val="HTML Sample"/>
    <w:basedOn w:val="Absatz-Standardschriftart"/>
    <w:rsid w:val="00E0452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E0452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E0452B"/>
    <w:rPr>
      <w:iCs/>
      <w:lang w:val="de-CH"/>
    </w:rPr>
  </w:style>
  <w:style w:type="character" w:styleId="Zeilennummer">
    <w:name w:val="line number"/>
    <w:basedOn w:val="Absatz-Standardschriftart"/>
    <w:rsid w:val="00E0452B"/>
    <w:rPr>
      <w:lang w:val="de-CH"/>
    </w:rPr>
  </w:style>
  <w:style w:type="paragraph" w:styleId="Liste">
    <w:name w:val="List"/>
    <w:basedOn w:val="Standard"/>
    <w:rsid w:val="00E0452B"/>
    <w:pPr>
      <w:ind w:left="283" w:hanging="283"/>
    </w:pPr>
  </w:style>
  <w:style w:type="paragraph" w:styleId="Liste2">
    <w:name w:val="List 2"/>
    <w:basedOn w:val="Standard"/>
    <w:rsid w:val="00E0452B"/>
    <w:pPr>
      <w:ind w:left="566" w:hanging="283"/>
    </w:pPr>
  </w:style>
  <w:style w:type="paragraph" w:styleId="Liste3">
    <w:name w:val="List 3"/>
    <w:basedOn w:val="Standard"/>
    <w:rsid w:val="00E0452B"/>
    <w:pPr>
      <w:ind w:left="849" w:hanging="283"/>
    </w:pPr>
  </w:style>
  <w:style w:type="paragraph" w:styleId="Liste4">
    <w:name w:val="List 4"/>
    <w:basedOn w:val="Standard"/>
    <w:rsid w:val="00E0452B"/>
    <w:pPr>
      <w:ind w:left="1132" w:hanging="283"/>
    </w:pPr>
  </w:style>
  <w:style w:type="paragraph" w:styleId="Liste5">
    <w:name w:val="List 5"/>
    <w:basedOn w:val="Standard"/>
    <w:rsid w:val="00E0452B"/>
    <w:pPr>
      <w:ind w:left="1415" w:hanging="283"/>
    </w:pPr>
  </w:style>
  <w:style w:type="paragraph" w:styleId="Nachrichtenkopf">
    <w:name w:val="Message Header"/>
    <w:basedOn w:val="Standard"/>
    <w:link w:val="NachrichtenkopfZchn"/>
    <w:rsid w:val="00E0452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E0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E0452B"/>
    <w:pPr>
      <w:ind w:left="1701"/>
    </w:pPr>
  </w:style>
  <w:style w:type="paragraph" w:styleId="Fu-Endnotenberschrift">
    <w:name w:val="Note Heading"/>
    <w:basedOn w:val="Standard"/>
    <w:next w:val="Standard"/>
    <w:link w:val="Fu-EndnotenberschriftZchn"/>
    <w:rsid w:val="00E0452B"/>
  </w:style>
  <w:style w:type="character" w:styleId="Seitenzahl">
    <w:name w:val="page number"/>
    <w:basedOn w:val="Absatz-Standardschriftart"/>
    <w:uiPriority w:val="99"/>
    <w:rsid w:val="00E0452B"/>
    <w:rPr>
      <w:lang w:val="de-CH"/>
    </w:rPr>
  </w:style>
  <w:style w:type="paragraph" w:styleId="NurText">
    <w:name w:val="Plain Text"/>
    <w:basedOn w:val="Standard"/>
    <w:link w:val="NurTextZchn"/>
    <w:rsid w:val="00E0452B"/>
    <w:rPr>
      <w:rFonts w:cs="Courier New"/>
      <w:szCs w:val="20"/>
    </w:rPr>
  </w:style>
  <w:style w:type="paragraph" w:styleId="Anrede">
    <w:name w:val="Salutation"/>
    <w:basedOn w:val="Standard"/>
    <w:next w:val="Standard"/>
    <w:link w:val="AnredeZchn"/>
    <w:rsid w:val="00E0452B"/>
    <w:pPr>
      <w:keepLines/>
    </w:pPr>
  </w:style>
  <w:style w:type="table" w:styleId="TabelleSpalten1">
    <w:name w:val="Table Columns 1"/>
    <w:basedOn w:val="NormaleTabelle"/>
    <w:rsid w:val="00E0452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E0452B"/>
    <w:pPr>
      <w:spacing w:before="480" w:after="480"/>
    </w:pPr>
  </w:style>
  <w:style w:type="paragraph" w:customStyle="1" w:styleId="ListWithCheckboxes">
    <w:name w:val="ListWithCheckboxes"/>
    <w:basedOn w:val="Standard"/>
    <w:rsid w:val="00E0452B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E0452B"/>
    <w:pPr>
      <w:spacing w:before="400"/>
    </w:pPr>
  </w:style>
  <w:style w:type="paragraph" w:customStyle="1" w:styleId="TakeTitle">
    <w:name w:val="TakeTitle"/>
    <w:basedOn w:val="Standard"/>
    <w:rsid w:val="00E0452B"/>
    <w:pPr>
      <w:numPr>
        <w:ilvl w:val="2"/>
        <w:numId w:val="7"/>
      </w:numPr>
    </w:pPr>
  </w:style>
  <w:style w:type="paragraph" w:customStyle="1" w:styleId="NormalKeepTogether">
    <w:name w:val="NormalKeepTogether"/>
    <w:basedOn w:val="Standard"/>
    <w:rsid w:val="00E0452B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0452B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tandard"/>
    <w:rsid w:val="00E0452B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0452B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E0452B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E0452B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E0452B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E0452B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E0452B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0452B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E0452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E0452B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0452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E0452B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E0452B"/>
  </w:style>
  <w:style w:type="paragraph" w:styleId="E-Mail-Signatur">
    <w:name w:val="E-mail Signature"/>
    <w:basedOn w:val="Standard"/>
    <w:link w:val="E-Mail-SignaturZchn"/>
    <w:unhideWhenUsed/>
    <w:rsid w:val="00E0452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EinfAbs">
    <w:name w:val="[Einf. Abs.]"/>
    <w:basedOn w:val="Standard"/>
    <w:uiPriority w:val="99"/>
    <w:semiHidden/>
    <w:rsid w:val="00E04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E0452B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E0452B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E0452B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E0452B"/>
    <w:pPr>
      <w:numPr>
        <w:numId w:val="1"/>
      </w:numPr>
    </w:pPr>
  </w:style>
  <w:style w:type="paragraph" w:customStyle="1" w:styleId="Aufzhlung2">
    <w:name w:val="Aufzählung 2"/>
    <w:basedOn w:val="Aufzhlung1"/>
    <w:uiPriority w:val="2"/>
    <w:rsid w:val="00E0452B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E0452B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E0452B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E0452B"/>
    <w:pPr>
      <w:numPr>
        <w:numId w:val="2"/>
      </w:numPr>
    </w:pPr>
  </w:style>
  <w:style w:type="paragraph" w:styleId="Aufzhlungszeichen2">
    <w:name w:val="List Bullet 2"/>
    <w:basedOn w:val="Listenabsatz"/>
    <w:uiPriority w:val="99"/>
    <w:semiHidden/>
    <w:rsid w:val="00E0452B"/>
    <w:pPr>
      <w:numPr>
        <w:ilvl w:val="1"/>
        <w:numId w:val="2"/>
      </w:numPr>
    </w:pPr>
  </w:style>
  <w:style w:type="paragraph" w:styleId="Aufzhlungszeichen3">
    <w:name w:val="List Bullet 3"/>
    <w:basedOn w:val="Listenabsatz"/>
    <w:uiPriority w:val="99"/>
    <w:semiHidden/>
    <w:rsid w:val="00E0452B"/>
    <w:pPr>
      <w:numPr>
        <w:ilvl w:val="2"/>
        <w:numId w:val="2"/>
      </w:numPr>
    </w:pPr>
  </w:style>
  <w:style w:type="table" w:customStyle="1" w:styleId="BETabelle1">
    <w:name w:val="BE: Tabelle 1"/>
    <w:basedOn w:val="NormaleTabelle"/>
    <w:uiPriority w:val="99"/>
    <w:rsid w:val="00E0452B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E0452B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E0452B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0452B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E0452B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E0452B"/>
    <w:pPr>
      <w:numPr>
        <w:numId w:val="9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E0452B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E0452B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E0452B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E0452B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E0452B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E0452B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452B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E0452B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E0452B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E0452B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0452B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E0452B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E0452B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E0452B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E0452B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E0452B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E0452B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E0452B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E0452B"/>
    <w:pPr>
      <w:numPr>
        <w:ilvl w:val="1"/>
        <w:numId w:val="9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E0452B"/>
    <w:pPr>
      <w:numPr>
        <w:ilvl w:val="2"/>
        <w:numId w:val="9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E0452B"/>
    <w:pPr>
      <w:numPr>
        <w:ilvl w:val="3"/>
        <w:numId w:val="9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E0452B"/>
    <w:pPr>
      <w:numPr>
        <w:ilvl w:val="4"/>
        <w:numId w:val="9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0452B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0452B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0452B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E0452B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E0452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character" w:customStyle="1" w:styleId="AnredeZchn">
    <w:name w:val="Anrede Zchn"/>
    <w:basedOn w:val="Absatz-Standardschriftart"/>
    <w:link w:val="Anrede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rsid w:val="00E0452B"/>
    <w:rPr>
      <w:rFonts w:asciiTheme="minorHAnsi" w:eastAsiaTheme="minorHAnsi" w:hAnsiTheme="minorHAnsi" w:cs="Tahoma"/>
      <w:bCs/>
      <w:spacing w:val="2"/>
      <w:sz w:val="21"/>
      <w:lang w:val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GruformelZchn">
    <w:name w:val="Grußformel Zchn"/>
    <w:basedOn w:val="Absatz-Standardschriftart"/>
    <w:link w:val="Gruformel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HTMLAdresseZchn">
    <w:name w:val="HTML Adresse Zchn"/>
    <w:basedOn w:val="Absatz-Standardschriftart"/>
    <w:link w:val="HTMLAdresse"/>
    <w:rsid w:val="00E0452B"/>
    <w:rPr>
      <w:rFonts w:asciiTheme="minorHAnsi" w:eastAsiaTheme="minorHAnsi" w:hAnsiTheme="minorHAnsi" w:cs="System"/>
      <w:bCs/>
      <w:iCs/>
      <w:spacing w:val="2"/>
      <w:sz w:val="21"/>
      <w:szCs w:val="22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character" w:customStyle="1" w:styleId="KommentartextZchn">
    <w:name w:val="Kommentartext Zchn"/>
    <w:basedOn w:val="Absatz-Standardschriftart"/>
    <w:link w:val="Kommentartext"/>
    <w:rsid w:val="00E0452B"/>
    <w:rPr>
      <w:rFonts w:asciiTheme="minorHAnsi" w:eastAsiaTheme="minorHAnsi" w:hAnsiTheme="minorHAnsi" w:cs="System"/>
      <w:bCs/>
      <w:spacing w:val="2"/>
      <w:sz w:val="14"/>
      <w:lang w:val="de-CH"/>
    </w:rPr>
  </w:style>
  <w:style w:type="character" w:customStyle="1" w:styleId="KommentarthemaZchn">
    <w:name w:val="Kommentarthema Zchn"/>
    <w:basedOn w:val="KommentartextZchn"/>
    <w:link w:val="Kommentarthema"/>
    <w:rsid w:val="00E0452B"/>
    <w:rPr>
      <w:rFonts w:asciiTheme="minorHAnsi" w:eastAsiaTheme="minorHAnsi" w:hAnsiTheme="minorHAnsi" w:cs="System"/>
      <w:b/>
      <w:bCs w:val="0"/>
      <w:spacing w:val="2"/>
      <w:sz w:val="14"/>
      <w:lang w:val="de-CH"/>
    </w:rPr>
  </w:style>
  <w:style w:type="character" w:customStyle="1" w:styleId="MakrotextZchn">
    <w:name w:val="Makrotext Zchn"/>
    <w:basedOn w:val="Absatz-Standardschriftart"/>
    <w:link w:val="Makrotext"/>
    <w:rsid w:val="00E0452B"/>
    <w:rPr>
      <w:rFonts w:ascii="Verdana" w:hAnsi="Verdana" w:cs="Courier New"/>
      <w:sz w:val="22"/>
      <w:lang w:val="de-CH" w:eastAsia="de-CH"/>
    </w:rPr>
  </w:style>
  <w:style w:type="character" w:customStyle="1" w:styleId="NachrichtenkopfZchn">
    <w:name w:val="Nachrichtenkopf Zchn"/>
    <w:basedOn w:val="Absatz-Standardschriftart"/>
    <w:link w:val="Nachrichtenkopf"/>
    <w:rsid w:val="00E0452B"/>
    <w:rPr>
      <w:rFonts w:asciiTheme="minorHAnsi" w:eastAsiaTheme="minorHAnsi" w:hAnsiTheme="minorHAnsi" w:cs="Arial"/>
      <w:b/>
      <w:bCs/>
      <w:spacing w:val="2"/>
      <w:sz w:val="21"/>
      <w:szCs w:val="22"/>
      <w:lang w:val="de-CH"/>
    </w:rPr>
  </w:style>
  <w:style w:type="character" w:customStyle="1" w:styleId="NurTextZchn">
    <w:name w:val="Nur Text Zchn"/>
    <w:basedOn w:val="Absatz-Standardschriftart"/>
    <w:link w:val="NurTex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paragraph" w:customStyle="1" w:styleId="Subject">
    <w:name w:val="Subject"/>
    <w:basedOn w:val="Standard"/>
    <w:rsid w:val="00E0452B"/>
    <w:rPr>
      <w:b/>
    </w:rPr>
  </w:style>
  <w:style w:type="character" w:customStyle="1" w:styleId="Textkrper2Zchn">
    <w:name w:val="Textkörper 2 Zchn"/>
    <w:basedOn w:val="Absatz-Standardschriftart"/>
    <w:link w:val="Textkrper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www.formationprof.ch/download/am19.pdf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edlex.admin.ch/eli/cc/2003/748/fr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becc.admin.ch/becc/public/bvz/beruf/grundbildunge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cc.admin.ch/becc/public/bvz/beruf/grundbildungen" TargetMode="External"/><Relationship Id="rId20" Type="http://schemas.openxmlformats.org/officeDocument/2006/relationships/hyperlink" Target="mailto:omp@be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eco.admin.ch/seco/fr/home/Arbeit/Personenfreizugigkeit_Arbeitsbeziehungen/Gesamtarbeitsvertraege_Normalarbeitsvertraege/Gesamtarbeitsvertraege_Bund/Allgemeinverbindlich_erklaerte_Gesamtarbeitsvertraege.html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s://www.formationprof.ch/download/am20.pdf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omp@be.ch" TargetMode="External"/><Relationship Id="rId22" Type="http://schemas.openxmlformats.org/officeDocument/2006/relationships/hyperlink" Target="https://www.erz.be.ch/erz/fr/index/berufsbildung/grundbildung/informationen_fuerlehrbetriebe/aus-und-weiterbildungskurse-berufsbilder-innen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74CA16F19E4D92B988F58686004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62F29-7C54-4D64-BF87-12FA277D6CC9}"/>
      </w:docPartPr>
      <w:docPartBody>
        <w:p w:rsidR="00E44C42" w:rsidRDefault="003F681C" w:rsidP="003F681C">
          <w:pPr>
            <w:pStyle w:val="0474CA16F19E4D92B988F58686004E44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1C"/>
    <w:rsid w:val="003F681C"/>
    <w:rsid w:val="005F314C"/>
    <w:rsid w:val="00E44C42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81C"/>
    <w:rPr>
      <w:vanish/>
      <w:color w:val="9CC2E5" w:themeColor="accent1" w:themeTint="99"/>
    </w:rPr>
  </w:style>
  <w:style w:type="paragraph" w:customStyle="1" w:styleId="416487FFA0294875830935058057430F">
    <w:name w:val="416487FFA0294875830935058057430F"/>
  </w:style>
  <w:style w:type="paragraph" w:customStyle="1" w:styleId="0EBA0709A251425785B53D42BDA4BDD0">
    <w:name w:val="0EBA0709A251425785B53D42BDA4BDD0"/>
  </w:style>
  <w:style w:type="paragraph" w:customStyle="1" w:styleId="BC02D2B9674F4164802DA1582079CF2A">
    <w:name w:val="BC02D2B9674F4164802DA1582079CF2A"/>
  </w:style>
  <w:style w:type="paragraph" w:customStyle="1" w:styleId="A2538F2446F549F1929839B0FAC2B7F5">
    <w:name w:val="A2538F2446F549F1929839B0FAC2B7F5"/>
  </w:style>
  <w:style w:type="paragraph" w:customStyle="1" w:styleId="B304A4F513A0415C8D0E7BD070D98064">
    <w:name w:val="B304A4F513A0415C8D0E7BD070D98064"/>
  </w:style>
  <w:style w:type="paragraph" w:customStyle="1" w:styleId="D6F9AA3682F247E9BC40A3B68B8369A0">
    <w:name w:val="D6F9AA3682F247E9BC40A3B68B8369A0"/>
  </w:style>
  <w:style w:type="paragraph" w:customStyle="1" w:styleId="9496A347601E4449B957D7BAB0162EC6">
    <w:name w:val="9496A347601E4449B957D7BAB0162EC6"/>
  </w:style>
  <w:style w:type="paragraph" w:customStyle="1" w:styleId="1A95C65E90CB4A96B43D0850BEEDEB72">
    <w:name w:val="1A95C65E90CB4A96B43D0850BEEDEB72"/>
  </w:style>
  <w:style w:type="paragraph" w:customStyle="1" w:styleId="E465CE0AE2174625BE7588D23FE69C4C">
    <w:name w:val="E465CE0AE2174625BE7588D23FE69C4C"/>
  </w:style>
  <w:style w:type="paragraph" w:customStyle="1" w:styleId="F200E1E6159641CD813FD996478C99B8">
    <w:name w:val="F200E1E6159641CD813FD996478C99B8"/>
  </w:style>
  <w:style w:type="paragraph" w:customStyle="1" w:styleId="BA922D73FCE84F7986E7240B87078A59">
    <w:name w:val="BA922D73FCE84F7986E7240B87078A59"/>
  </w:style>
  <w:style w:type="paragraph" w:customStyle="1" w:styleId="BA33A43BC1AE41D6982E16E2416F14F0">
    <w:name w:val="BA33A43BC1AE41D6982E16E2416F14F0"/>
  </w:style>
  <w:style w:type="paragraph" w:customStyle="1" w:styleId="4FC3BB9D0FA6404B86EDD1791CE1D37E">
    <w:name w:val="4FC3BB9D0FA6404B86EDD1791CE1D37E"/>
  </w:style>
  <w:style w:type="paragraph" w:customStyle="1" w:styleId="B0E1B152EB6C4CCAB34BC3FE9B656552">
    <w:name w:val="B0E1B152EB6C4CCAB34BC3FE9B656552"/>
  </w:style>
  <w:style w:type="paragraph" w:customStyle="1" w:styleId="34198036887141B6A8F45A9A83E48E48">
    <w:name w:val="34198036887141B6A8F45A9A83E48E48"/>
  </w:style>
  <w:style w:type="paragraph" w:customStyle="1" w:styleId="9D4326162E3A46ECBBC3382AE29E237B">
    <w:name w:val="9D4326162E3A46ECBBC3382AE29E237B"/>
  </w:style>
  <w:style w:type="paragraph" w:customStyle="1" w:styleId="58E025D8299A44539AB308FA59501E83">
    <w:name w:val="58E025D8299A44539AB308FA59501E83"/>
  </w:style>
  <w:style w:type="paragraph" w:customStyle="1" w:styleId="30EE7A148B7342338C1782FCA3334ADB">
    <w:name w:val="30EE7A148B7342338C1782FCA3334ADB"/>
  </w:style>
  <w:style w:type="paragraph" w:customStyle="1" w:styleId="91E291190EF246F9B8C4D7851E534804">
    <w:name w:val="91E291190EF246F9B8C4D7851E534804"/>
  </w:style>
  <w:style w:type="paragraph" w:customStyle="1" w:styleId="7A21F2182FAE4A269C0E863F10CC22DF">
    <w:name w:val="7A21F2182FAE4A269C0E863F10CC22DF"/>
    <w:rsid w:val="003F681C"/>
  </w:style>
  <w:style w:type="paragraph" w:customStyle="1" w:styleId="4D520349A57E4A9FB955254E022880F3">
    <w:name w:val="4D520349A57E4A9FB955254E022880F3"/>
    <w:rsid w:val="003F681C"/>
  </w:style>
  <w:style w:type="paragraph" w:customStyle="1" w:styleId="609ED4319175479995EC6812352C5BB1">
    <w:name w:val="609ED4319175479995EC6812352C5BB1"/>
    <w:rsid w:val="003F681C"/>
  </w:style>
  <w:style w:type="paragraph" w:customStyle="1" w:styleId="A60104E465614F7EAD77E8955526727C">
    <w:name w:val="A60104E465614F7EAD77E8955526727C"/>
    <w:rsid w:val="003F681C"/>
  </w:style>
  <w:style w:type="paragraph" w:customStyle="1" w:styleId="AAB0B05ED8AA47738F75CBFB7BE2A9B6">
    <w:name w:val="AAB0B05ED8AA47738F75CBFB7BE2A9B6"/>
    <w:rsid w:val="003F681C"/>
  </w:style>
  <w:style w:type="paragraph" w:customStyle="1" w:styleId="77CE6D5F356947378F04361AC71EB5E2">
    <w:name w:val="77CE6D5F356947378F04361AC71EB5E2"/>
    <w:rsid w:val="003F681C"/>
  </w:style>
  <w:style w:type="paragraph" w:customStyle="1" w:styleId="5A3B5B4820CE4735B84E49FE04EAE7F5">
    <w:name w:val="5A3B5B4820CE4735B84E49FE04EAE7F5"/>
    <w:rsid w:val="003F681C"/>
  </w:style>
  <w:style w:type="paragraph" w:customStyle="1" w:styleId="0474CA16F19E4D92B988F58686004E44">
    <w:name w:val="0474CA16F19E4D92B988F58686004E44"/>
    <w:rsid w:val="003F681C"/>
  </w:style>
  <w:style w:type="paragraph" w:customStyle="1" w:styleId="EEF3C683295A497DBE3A3F7935AE3A4D">
    <w:name w:val="EEF3C683295A497DBE3A3F7935AE3A4D"/>
    <w:rsid w:val="003F681C"/>
  </w:style>
  <w:style w:type="paragraph" w:customStyle="1" w:styleId="1F772BC6AB87404F82ED4F9F7F7E4C48">
    <w:name w:val="1F772BC6AB87404F82ED4F9F7F7E4C48"/>
    <w:rsid w:val="003F681C"/>
  </w:style>
  <w:style w:type="paragraph" w:customStyle="1" w:styleId="1B5E6BB6FF17424BA3B6B7DC5E526283">
    <w:name w:val="1B5E6BB6FF17424BA3B6B7DC5E526283"/>
    <w:rsid w:val="003F681C"/>
  </w:style>
  <w:style w:type="paragraph" w:customStyle="1" w:styleId="DF33C892F4B84892A4070A25EF415DC8">
    <w:name w:val="DF33C892F4B84892A4070A25EF415DC8"/>
    <w:rsid w:val="003F681C"/>
  </w:style>
  <w:style w:type="paragraph" w:customStyle="1" w:styleId="0C760C79680C4446BFCE9868BDD1CD7D">
    <w:name w:val="0C760C79680C4446BFCE9868BDD1CD7D"/>
    <w:rsid w:val="003F681C"/>
  </w:style>
  <w:style w:type="paragraph" w:customStyle="1" w:styleId="C950933BB725403E9025E1033233F750">
    <w:name w:val="C950933BB725403E9025E1033233F750"/>
    <w:rsid w:val="003F681C"/>
  </w:style>
  <w:style w:type="paragraph" w:customStyle="1" w:styleId="AB2C54DD30694F2CA7D59D6ACE40C597">
    <w:name w:val="AB2C54DD30694F2CA7D59D6ACE40C597"/>
    <w:rsid w:val="003F681C"/>
  </w:style>
  <w:style w:type="paragraph" w:customStyle="1" w:styleId="7A21C5FF0BBF49188CCCB2E629680CBD">
    <w:name w:val="7A21C5FF0BBF49188CCCB2E629680CBD"/>
    <w:rsid w:val="003F681C"/>
  </w:style>
  <w:style w:type="paragraph" w:customStyle="1" w:styleId="03C7AA8E8E324C21A5E320A2AC9B451E">
    <w:name w:val="03C7AA8E8E324C21A5E320A2AC9B451E"/>
    <w:rsid w:val="003F6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MasterProperties">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</officeatwork>
</file>

<file path=customXml/item4.xml><?xml version="1.0" encoding="utf-8"?>
<officeatwork xmlns="http://schemas.officeatwork.com/Formulas">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</officeatwork>
</file>

<file path=customXml/item5.xml><?xml version="1.0" encoding="utf-8"?>
<officeatwork xmlns="http://schemas.officeatwork.com/CustomXMLPart">
  <SenderBlock>Direction de l’instruction publique et de la culture
Office des écoles moyennes
et de la formation professionnelle
Section francophone
Chemin des Lovières 13
2720 Tramelan
+ 41 31 636 16 40
omp@be.ch
www.be.ch/omp</SenderBlock>
  <Signature1>Christoph Düby</Signature1>
  <Signature2>​</Signature2>
  <Introduction>Sehr geehrte Damen und Herren</Introduction>
  <Closing>Freundliche Grüsse</Closing>
  <DeliveryOption>​</DeliveryOption>
  <Organisation>​</Organisation>
  <PlaceAndDate>26. Mai 2021</PlaceAndDate>
  <Footer>​</Footer>
  <AddressSingleLine>Bildngs- und Kulturdirektion, Kasernenstrasse 27, Postfach, 3000 Bern 22</AddressSingleLine>
  <tab>	</tab>
  <Page>Seiten</Page>
  <Author>Christoph Düby</Author>
  <Closing2>​</Closing2>
  <Reference_Label>Unsere Referenz: </Reference_Label>
  <Reference>​</Reference>
  <AbsenderFettL>​</AbsenderFettL>
  <AbsenderFettR>Abteilung Betriebliche Bildung</AbsenderFettR>
  <DLaufnummer>​</DLaufnummer>
  <YourReference>​</YourReference>
  <YourReference_Label>Ihre Referenz: </YourReference_Label>
  <RecipientAddress>​</RecipientAddress>
  <GLaufnummer>​</GLaufnummer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18E2EF13-DEBC-4612-8778-4ECA7AECC008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EBBF1880-903D-4807-BAC4-FF5D36E3EDB4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FD292948-DDDD-4115-B0E8-989868AA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3342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[Betreff]</vt:lpstr>
      <vt:lpstr>[Betreff]</vt:lpstr>
      <vt:lpstr>DocumentType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Christoph Düby</dc:creator>
  <cp:keywords/>
  <dc:description/>
  <cp:lastModifiedBy>Sutter Peter, BKD-MBA-ABB-LMA</cp:lastModifiedBy>
  <cp:revision>2</cp:revision>
  <cp:lastPrinted>2021-08-09T06:47:00Z</cp:lastPrinted>
  <dcterms:created xsi:type="dcterms:W3CDTF">2023-01-04T07:44:00Z</dcterms:created>
  <dcterms:modified xsi:type="dcterms:W3CDTF">2023-01-04T07:44:00Z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>[Betreff]</vt:lpwstr>
  </property>
  <property fmtid="{D5CDD505-2E9C-101B-9397-08002B2CF9AE}" pid="6" name="Author.Name">
    <vt:lpwstr>Christoph Düby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an:</vt:lpwstr>
  </property>
  <property fmtid="{D5CDD505-2E9C-101B-9397-08002B2CF9AE}" pid="11" name="CustomField.ShowDocumentName">
    <vt:lpwstr/>
  </property>
  <property fmtid="{D5CDD505-2E9C-101B-9397-08002B2CF9AE}" pid="12" name="Doc.Enclosures">
    <vt:lpwstr>Beilagen:</vt:lpwstr>
  </property>
  <property fmtid="{D5CDD505-2E9C-101B-9397-08002B2CF9AE}" pid="13" name="Organisation.City">
    <vt:lpwstr>Bern</vt:lpwstr>
  </property>
  <property fmtid="{D5CDD505-2E9C-101B-9397-08002B2CF9AE}" pid="14" name="CustomField.DocumentDate">
    <vt:lpwstr>26. Mai 2021</vt:lpwstr>
  </property>
  <property fmtid="{D5CDD505-2E9C-101B-9397-08002B2CF9AE}" pid="15" name="Date.Format.Long">
    <vt:lpwstr>DD. MMMM YYYY</vt:lpwstr>
  </property>
  <property fmtid="{D5CDD505-2E9C-101B-9397-08002B2CF9AE}" pid="16" name="Doc.Franztest">
    <vt:lpwstr>0</vt:lpwstr>
  </property>
</Properties>
</file>